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0F" w:rsidRPr="00183E9D" w:rsidRDefault="0070600F" w:rsidP="00A14724">
      <w:pPr>
        <w:spacing w:after="0" w:line="240" w:lineRule="auto"/>
        <w:contextualSpacing/>
        <w:jc w:val="center"/>
        <w:rPr>
          <w:rFonts w:ascii="Times New Roman" w:eastAsia="Times New Roman" w:hAnsi="Times New Roman" w:cs="Times New Roman"/>
          <w:sz w:val="24"/>
          <w:szCs w:val="24"/>
          <w:lang w:eastAsia="ru-RU"/>
        </w:rPr>
      </w:pPr>
      <w:r w:rsidRPr="00183E9D">
        <w:rPr>
          <w:noProof/>
          <w:sz w:val="28"/>
          <w:szCs w:val="28"/>
          <w:lang w:eastAsia="ru-RU"/>
        </w:rPr>
        <w:drawing>
          <wp:inline distT="0" distB="0" distL="0" distR="0" wp14:anchorId="3CDCDA87" wp14:editId="7FB83C8A">
            <wp:extent cx="645160" cy="751840"/>
            <wp:effectExtent l="0" t="0" r="2540" b="0"/>
            <wp:docPr id="1" name="Рисунок 1"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0"/>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645160" cy="751840"/>
                    </a:xfrm>
                    <a:prstGeom prst="rect">
                      <a:avLst/>
                    </a:prstGeom>
                    <a:solidFill>
                      <a:srgbClr val="FFFFFF"/>
                    </a:solidFill>
                    <a:ln>
                      <a:noFill/>
                    </a:ln>
                  </pic:spPr>
                </pic:pic>
              </a:graphicData>
            </a:graphic>
          </wp:inline>
        </w:drawing>
      </w:r>
    </w:p>
    <w:p w:rsidR="00003A69" w:rsidRPr="00183E9D" w:rsidRDefault="00003A69" w:rsidP="00A14724">
      <w:pPr>
        <w:spacing w:after="0" w:line="240" w:lineRule="auto"/>
        <w:contextualSpacing/>
        <w:jc w:val="center"/>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МУНИЦИПАЛЬНОЕ ОБРАЗОВАНИЕ</w:t>
      </w:r>
    </w:p>
    <w:p w:rsidR="00003A69" w:rsidRPr="00183E9D" w:rsidRDefault="00003A69" w:rsidP="00A14724">
      <w:pPr>
        <w:spacing w:after="0" w:line="240" w:lineRule="auto"/>
        <w:contextualSpacing/>
        <w:jc w:val="center"/>
        <w:rPr>
          <w:rFonts w:ascii="Times New Roman" w:eastAsia="Times New Roman" w:hAnsi="Times New Roman" w:cs="Times New Roman"/>
          <w:b/>
          <w:sz w:val="24"/>
          <w:szCs w:val="24"/>
          <w:lang w:eastAsia="ru-RU"/>
        </w:rPr>
      </w:pPr>
      <w:r w:rsidRPr="00183E9D">
        <w:rPr>
          <w:rFonts w:ascii="Times New Roman" w:eastAsia="Times New Roman" w:hAnsi="Times New Roman" w:cs="Times New Roman"/>
          <w:b/>
          <w:sz w:val="24"/>
          <w:szCs w:val="24"/>
          <w:lang w:eastAsia="ru-RU"/>
        </w:rPr>
        <w:t xml:space="preserve">«ЩЕГЛОВСКОЕ СЕЛЬСКОЕ ПОСЕЛЕНИЕ» </w:t>
      </w:r>
    </w:p>
    <w:p w:rsidR="00003A69" w:rsidRPr="00183E9D" w:rsidRDefault="00003A69" w:rsidP="00A14724">
      <w:pPr>
        <w:spacing w:after="0" w:line="240" w:lineRule="auto"/>
        <w:contextualSpacing/>
        <w:jc w:val="center"/>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ВСЕВОЛОЖСКОГО МУНИЦИПАЛЬНОГО РАЙОНА</w:t>
      </w:r>
    </w:p>
    <w:p w:rsidR="00003A69" w:rsidRPr="00183E9D" w:rsidRDefault="00003A69" w:rsidP="00A14724">
      <w:pPr>
        <w:spacing w:after="0" w:line="240" w:lineRule="auto"/>
        <w:contextualSpacing/>
        <w:jc w:val="center"/>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ЛЕНИНГРАДСКОЙ ОБЛАСТИ</w:t>
      </w:r>
    </w:p>
    <w:p w:rsidR="00003A69" w:rsidRPr="00183E9D" w:rsidRDefault="00003A69" w:rsidP="00A14724">
      <w:pPr>
        <w:spacing w:after="0" w:line="240" w:lineRule="auto"/>
        <w:contextualSpacing/>
        <w:jc w:val="center"/>
        <w:rPr>
          <w:rFonts w:ascii="Times New Roman" w:eastAsia="Times New Roman" w:hAnsi="Times New Roman" w:cs="Times New Roman"/>
          <w:b/>
          <w:sz w:val="24"/>
          <w:szCs w:val="24"/>
          <w:lang w:eastAsia="ru-RU"/>
        </w:rPr>
      </w:pPr>
      <w:r w:rsidRPr="00183E9D">
        <w:rPr>
          <w:rFonts w:ascii="Times New Roman" w:eastAsia="Times New Roman" w:hAnsi="Times New Roman" w:cs="Times New Roman"/>
          <w:b/>
          <w:sz w:val="24"/>
          <w:szCs w:val="24"/>
          <w:lang w:eastAsia="ru-RU"/>
        </w:rPr>
        <w:t>СОВЕТ ДЕПУТАТОВ</w:t>
      </w:r>
    </w:p>
    <w:p w:rsidR="00003A69" w:rsidRPr="00183E9D" w:rsidRDefault="00003A69" w:rsidP="00A14724">
      <w:pPr>
        <w:spacing w:after="0" w:line="240" w:lineRule="auto"/>
        <w:contextualSpacing/>
        <w:rPr>
          <w:rFonts w:ascii="Times New Roman" w:eastAsia="Times New Roman" w:hAnsi="Times New Roman" w:cs="Times New Roman"/>
          <w:b/>
          <w:sz w:val="24"/>
          <w:szCs w:val="24"/>
          <w:lang w:eastAsia="ru-RU"/>
        </w:rPr>
      </w:pPr>
    </w:p>
    <w:p w:rsidR="00003A69" w:rsidRPr="00183E9D" w:rsidRDefault="00A14724" w:rsidP="00A14724">
      <w:pPr>
        <w:spacing w:after="0" w:line="240" w:lineRule="auto"/>
        <w:contextualSpacing/>
        <w:jc w:val="center"/>
        <w:rPr>
          <w:rFonts w:ascii="Times New Roman" w:eastAsia="Times New Roman" w:hAnsi="Times New Roman" w:cs="Times New Roman"/>
          <w:b/>
          <w:sz w:val="24"/>
          <w:szCs w:val="24"/>
          <w:lang w:eastAsia="ru-RU"/>
        </w:rPr>
      </w:pPr>
      <w:r w:rsidRPr="00183E9D">
        <w:rPr>
          <w:rFonts w:ascii="Times New Roman" w:eastAsia="Times New Roman" w:hAnsi="Times New Roman" w:cs="Times New Roman"/>
          <w:b/>
          <w:sz w:val="24"/>
          <w:szCs w:val="24"/>
          <w:lang w:eastAsia="ru-RU"/>
        </w:rPr>
        <w:t>РЕШЕНИЕ</w:t>
      </w:r>
    </w:p>
    <w:p w:rsidR="00003A69" w:rsidRPr="00183E9D" w:rsidRDefault="00003A69" w:rsidP="00A14724">
      <w:pPr>
        <w:spacing w:after="0" w:line="240" w:lineRule="auto"/>
        <w:contextualSpacing/>
        <w:jc w:val="center"/>
        <w:rPr>
          <w:rFonts w:ascii="Times New Roman" w:eastAsia="Times New Roman" w:hAnsi="Times New Roman" w:cs="Times New Roman"/>
          <w:b/>
          <w:sz w:val="24"/>
          <w:szCs w:val="24"/>
          <w:lang w:eastAsia="ru-RU"/>
        </w:rPr>
      </w:pPr>
    </w:p>
    <w:p w:rsidR="00003A69" w:rsidRPr="00183E9D" w:rsidRDefault="00121269" w:rsidP="00A14724">
      <w:pPr>
        <w:spacing w:after="0" w:line="240" w:lineRule="auto"/>
        <w:contextualSpacing/>
        <w:rPr>
          <w:rFonts w:ascii="Times New Roman" w:eastAsia="Times New Roman" w:hAnsi="Times New Roman" w:cs="Times New Roman"/>
          <w:sz w:val="28"/>
          <w:szCs w:val="28"/>
          <w:lang w:eastAsia="ru-RU"/>
        </w:rPr>
      </w:pPr>
      <w:r w:rsidRPr="00183E9D">
        <w:rPr>
          <w:rFonts w:ascii="Times New Roman" w:eastAsia="Times New Roman" w:hAnsi="Times New Roman" w:cs="Times New Roman"/>
          <w:sz w:val="28"/>
          <w:szCs w:val="28"/>
          <w:lang w:eastAsia="ru-RU"/>
        </w:rPr>
        <w:t>01</w:t>
      </w:r>
      <w:r w:rsidR="00003A69" w:rsidRPr="00183E9D">
        <w:rPr>
          <w:rFonts w:ascii="Times New Roman" w:eastAsia="Times New Roman" w:hAnsi="Times New Roman" w:cs="Times New Roman"/>
          <w:sz w:val="28"/>
          <w:szCs w:val="28"/>
          <w:lang w:eastAsia="ru-RU"/>
        </w:rPr>
        <w:t>.</w:t>
      </w:r>
      <w:r w:rsidRPr="00183E9D">
        <w:rPr>
          <w:rFonts w:ascii="Times New Roman" w:eastAsia="Times New Roman" w:hAnsi="Times New Roman" w:cs="Times New Roman"/>
          <w:sz w:val="28"/>
          <w:szCs w:val="28"/>
          <w:lang w:eastAsia="ru-RU"/>
        </w:rPr>
        <w:t>10</w:t>
      </w:r>
      <w:r w:rsidR="00003A69" w:rsidRPr="00183E9D">
        <w:rPr>
          <w:rFonts w:ascii="Times New Roman" w:eastAsia="Times New Roman" w:hAnsi="Times New Roman" w:cs="Times New Roman"/>
          <w:sz w:val="28"/>
          <w:szCs w:val="28"/>
          <w:lang w:eastAsia="ru-RU"/>
        </w:rPr>
        <w:t>.2015 г</w:t>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r>
      <w:r w:rsidR="00003A69" w:rsidRPr="00183E9D">
        <w:rPr>
          <w:rFonts w:ascii="Times New Roman" w:eastAsia="Times New Roman" w:hAnsi="Times New Roman" w:cs="Times New Roman"/>
          <w:sz w:val="28"/>
          <w:szCs w:val="28"/>
          <w:lang w:eastAsia="ru-RU"/>
        </w:rPr>
        <w:tab/>
        <w:t xml:space="preserve"> № </w:t>
      </w:r>
      <w:r w:rsidR="00586C48" w:rsidRPr="00183E9D">
        <w:rPr>
          <w:rFonts w:ascii="Times New Roman" w:eastAsia="Times New Roman" w:hAnsi="Times New Roman" w:cs="Times New Roman"/>
          <w:sz w:val="28"/>
          <w:szCs w:val="28"/>
          <w:lang w:eastAsia="ru-RU"/>
        </w:rPr>
        <w:t>6.3/15</w:t>
      </w:r>
    </w:p>
    <w:p w:rsidR="00003A69" w:rsidRPr="00183E9D" w:rsidRDefault="00003A69" w:rsidP="00A14724">
      <w:pPr>
        <w:spacing w:after="0" w:line="240" w:lineRule="auto"/>
        <w:contextualSpacing/>
        <w:rPr>
          <w:rFonts w:ascii="Times New Roman" w:eastAsia="Times New Roman" w:hAnsi="Times New Roman" w:cs="Times New Roman"/>
          <w:szCs w:val="28"/>
          <w:lang w:eastAsia="ru-RU"/>
        </w:rPr>
      </w:pPr>
      <w:r w:rsidRPr="00183E9D">
        <w:rPr>
          <w:rFonts w:ascii="Times New Roman" w:eastAsia="Times New Roman" w:hAnsi="Times New Roman" w:cs="Times New Roman"/>
          <w:szCs w:val="28"/>
          <w:lang w:eastAsia="ru-RU"/>
        </w:rPr>
        <w:t>п. Щеглово</w:t>
      </w:r>
    </w:p>
    <w:p w:rsidR="00A14724" w:rsidRPr="00183E9D" w:rsidRDefault="00A14724" w:rsidP="00A14724">
      <w:pPr>
        <w:spacing w:after="0" w:line="240" w:lineRule="auto"/>
        <w:contextualSpacing/>
        <w:rPr>
          <w:rFonts w:ascii="Times New Roman" w:eastAsia="Times New Roman" w:hAnsi="Times New Roman" w:cs="Times New Roman"/>
          <w:szCs w:val="28"/>
          <w:lang w:eastAsia="ru-RU"/>
        </w:rPr>
      </w:pPr>
    </w:p>
    <w:p w:rsidR="00003A69" w:rsidRPr="00183E9D" w:rsidRDefault="00003A69" w:rsidP="00A14724">
      <w:pPr>
        <w:spacing w:after="0" w:line="240" w:lineRule="auto"/>
        <w:ind w:right="4819"/>
        <w:contextualSpacing/>
        <w:jc w:val="both"/>
        <w:rPr>
          <w:rFonts w:ascii="Times New Roman" w:eastAsia="Times New Roman" w:hAnsi="Times New Roman" w:cs="Times New Roman"/>
          <w:sz w:val="24"/>
          <w:szCs w:val="20"/>
          <w:lang w:eastAsia="ru-RU"/>
        </w:rPr>
      </w:pPr>
      <w:r w:rsidRPr="00183E9D">
        <w:rPr>
          <w:rFonts w:ascii="Times New Roman" w:eastAsia="Times New Roman" w:hAnsi="Times New Roman" w:cs="Times New Roman"/>
          <w:sz w:val="24"/>
          <w:szCs w:val="20"/>
          <w:lang w:eastAsia="ru-RU"/>
        </w:rPr>
        <w:t xml:space="preserve">«Об организации деятельности общественных советов на территории МО «Щегловское сельское поселение» Всеволожского муниципального района Ленинградской области» </w:t>
      </w:r>
    </w:p>
    <w:p w:rsidR="00003A69" w:rsidRPr="00183E9D" w:rsidRDefault="00003A69" w:rsidP="00A14724">
      <w:pPr>
        <w:spacing w:after="0" w:line="240" w:lineRule="auto"/>
        <w:contextualSpacing/>
        <w:jc w:val="both"/>
        <w:rPr>
          <w:rFonts w:ascii="Times New Roman" w:eastAsia="Times New Roman" w:hAnsi="Times New Roman" w:cs="Times New Roman"/>
          <w:sz w:val="36"/>
          <w:szCs w:val="28"/>
          <w:lang w:eastAsia="ru-RU"/>
        </w:rPr>
      </w:pPr>
    </w:p>
    <w:p w:rsidR="00003A69" w:rsidRPr="00183E9D" w:rsidRDefault="00003A69" w:rsidP="00A1472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183E9D">
        <w:rPr>
          <w:rFonts w:ascii="Times New Roman" w:eastAsia="Times New Roman" w:hAnsi="Times New Roman" w:cs="Times New Roman"/>
          <w:spacing w:val="-2"/>
          <w:sz w:val="24"/>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83E9D">
        <w:rPr>
          <w:rFonts w:ascii="Times New Roman" w:eastAsia="Times New Roman" w:hAnsi="Times New Roman" w:cs="Times New Roman"/>
          <w:spacing w:val="-1"/>
          <w:sz w:val="24"/>
          <w:szCs w:val="20"/>
          <w:lang w:eastAsia="ru-RU"/>
        </w:rPr>
        <w:t xml:space="preserve"> Областным законом от 12.05.2015 № 42-03 "О содействии развитию иных форм местного самоуправления на части территорий насе</w:t>
      </w:r>
      <w:r w:rsidRPr="00183E9D">
        <w:rPr>
          <w:rFonts w:ascii="Times New Roman" w:eastAsia="Times New Roman" w:hAnsi="Times New Roman" w:cs="Times New Roman"/>
          <w:spacing w:val="-1"/>
          <w:sz w:val="24"/>
          <w:szCs w:val="20"/>
          <w:lang w:eastAsia="ru-RU"/>
        </w:rPr>
        <w:softHyphen/>
        <w:t>ленных пунктов Ленинградской области, являющихся административными центрами поселений», Уставом МО «Щегловское сельское поселение» Всеволожского муниципального района Ленинградской области,</w:t>
      </w:r>
      <w:r w:rsidRPr="00183E9D">
        <w:rPr>
          <w:rFonts w:ascii="Times New Roman" w:eastAsia="Calibri" w:hAnsi="Times New Roman" w:cs="Times New Roman"/>
          <w:sz w:val="24"/>
          <w:szCs w:val="24"/>
          <w:lang w:eastAsia="ru-RU"/>
        </w:rPr>
        <w:t xml:space="preserve"> с целью организации деятельности общественных советов на территории МО «Щегловское</w:t>
      </w:r>
      <w:proofErr w:type="gramEnd"/>
      <w:r w:rsidRPr="00183E9D">
        <w:rPr>
          <w:rFonts w:ascii="Times New Roman" w:eastAsia="Calibri" w:hAnsi="Times New Roman" w:cs="Times New Roman"/>
          <w:sz w:val="24"/>
          <w:szCs w:val="24"/>
          <w:lang w:eastAsia="ru-RU"/>
        </w:rPr>
        <w:t xml:space="preserve"> сельское поселение», </w:t>
      </w:r>
      <w:r w:rsidRPr="00183E9D">
        <w:rPr>
          <w:rFonts w:ascii="Times New Roman" w:eastAsia="Times New Roman" w:hAnsi="Times New Roman" w:cs="Times New Roman"/>
          <w:spacing w:val="-1"/>
          <w:sz w:val="24"/>
          <w:szCs w:val="20"/>
          <w:lang w:eastAsia="ru-RU"/>
        </w:rPr>
        <w:t>совет депутатов МО «Щегловское сельское поселение» Всеволожского муниципального района Ленинградской области</w:t>
      </w:r>
    </w:p>
    <w:p w:rsidR="00003A69" w:rsidRPr="00183E9D" w:rsidRDefault="00003A69" w:rsidP="00A14724">
      <w:pPr>
        <w:spacing w:after="0" w:line="240" w:lineRule="auto"/>
        <w:contextualSpacing/>
        <w:jc w:val="both"/>
        <w:rPr>
          <w:rFonts w:ascii="Times New Roman" w:eastAsia="Times New Roman" w:hAnsi="Times New Roman" w:cs="Times New Roman"/>
          <w:sz w:val="28"/>
          <w:szCs w:val="28"/>
          <w:lang w:eastAsia="ru-RU"/>
        </w:rPr>
      </w:pPr>
    </w:p>
    <w:p w:rsidR="00003A69" w:rsidRPr="00183E9D" w:rsidRDefault="00003A69" w:rsidP="00A14724">
      <w:pPr>
        <w:spacing w:after="0" w:line="240" w:lineRule="auto"/>
        <w:ind w:firstLine="709"/>
        <w:contextualSpacing/>
        <w:jc w:val="both"/>
        <w:rPr>
          <w:rFonts w:ascii="Times New Roman" w:eastAsia="Times New Roman" w:hAnsi="Times New Roman" w:cs="Times New Roman"/>
          <w:b/>
          <w:sz w:val="28"/>
          <w:szCs w:val="28"/>
          <w:lang w:eastAsia="ru-RU"/>
        </w:rPr>
      </w:pPr>
      <w:r w:rsidRPr="00183E9D">
        <w:rPr>
          <w:rFonts w:ascii="Times New Roman" w:eastAsia="Times New Roman" w:hAnsi="Times New Roman" w:cs="Times New Roman"/>
          <w:b/>
          <w:sz w:val="28"/>
          <w:szCs w:val="28"/>
          <w:lang w:eastAsia="ru-RU"/>
        </w:rPr>
        <w:t>РЕШИЛ:</w:t>
      </w:r>
    </w:p>
    <w:p w:rsidR="00003A69" w:rsidRPr="00183E9D" w:rsidRDefault="00003A69" w:rsidP="00A14724">
      <w:pPr>
        <w:spacing w:after="0" w:line="240" w:lineRule="auto"/>
        <w:ind w:firstLine="709"/>
        <w:contextualSpacing/>
        <w:jc w:val="both"/>
        <w:rPr>
          <w:rFonts w:ascii="Times New Roman" w:eastAsia="Times New Roman" w:hAnsi="Times New Roman" w:cs="Times New Roman"/>
          <w:sz w:val="28"/>
          <w:szCs w:val="28"/>
          <w:lang w:eastAsia="ru-RU"/>
        </w:rPr>
      </w:pPr>
    </w:p>
    <w:p w:rsidR="00003A69" w:rsidRPr="00183E9D" w:rsidRDefault="00003A69" w:rsidP="00A1472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83E9D">
        <w:rPr>
          <w:rFonts w:ascii="Times New Roman" w:eastAsia="Calibri" w:hAnsi="Times New Roman" w:cs="Times New Roman"/>
          <w:sz w:val="24"/>
          <w:szCs w:val="24"/>
        </w:rPr>
        <w:t xml:space="preserve">Утвердить Положение об общественном совете </w:t>
      </w:r>
      <w:proofErr w:type="gramStart"/>
      <w:r w:rsidRPr="00183E9D">
        <w:rPr>
          <w:rFonts w:ascii="Times New Roman" w:eastAsia="Calibri" w:hAnsi="Times New Roman" w:cs="Times New Roman"/>
          <w:sz w:val="24"/>
          <w:szCs w:val="24"/>
        </w:rPr>
        <w:t>на части территории</w:t>
      </w:r>
      <w:proofErr w:type="gramEnd"/>
      <w:r w:rsidRPr="00183E9D">
        <w:rPr>
          <w:rFonts w:ascii="Times New Roman" w:eastAsia="Calibri" w:hAnsi="Times New Roman" w:cs="Times New Roman"/>
          <w:sz w:val="24"/>
          <w:szCs w:val="24"/>
        </w:rPr>
        <w:t xml:space="preserve"> муниципального образования «Щегловское сельское поселение» Всеволожского муниципального района Ленинградской области в соответствии с Приложением 1 к настоящему решению. </w:t>
      </w:r>
    </w:p>
    <w:p w:rsidR="00003A69" w:rsidRPr="00183E9D" w:rsidRDefault="00003A69" w:rsidP="00A14724">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 xml:space="preserve">Утвердить перечень (описание) частей территорий муниципального образования «Щегловское сельское поселение» Всеволожского муниципального района Ленинградской </w:t>
      </w:r>
      <w:r w:rsidR="00A14724" w:rsidRPr="00183E9D">
        <w:rPr>
          <w:rFonts w:ascii="Times New Roman" w:eastAsia="Times New Roman" w:hAnsi="Times New Roman" w:cs="Times New Roman"/>
          <w:sz w:val="24"/>
          <w:szCs w:val="24"/>
          <w:lang w:eastAsia="ru-RU"/>
        </w:rPr>
        <w:t>области,</w:t>
      </w:r>
      <w:r w:rsidRPr="00183E9D">
        <w:rPr>
          <w:rFonts w:ascii="Times New Roman" w:eastAsia="Times New Roman" w:hAnsi="Times New Roman" w:cs="Times New Roman"/>
          <w:sz w:val="24"/>
          <w:szCs w:val="24"/>
          <w:lang w:eastAsia="ru-RU"/>
        </w:rPr>
        <w:t xml:space="preserve"> на которой осуществляют свою деятельность обще</w:t>
      </w:r>
      <w:r w:rsidRPr="00183E9D">
        <w:rPr>
          <w:rFonts w:ascii="Times New Roman" w:eastAsia="Times New Roman" w:hAnsi="Times New Roman" w:cs="Times New Roman"/>
          <w:sz w:val="24"/>
          <w:szCs w:val="24"/>
          <w:lang w:eastAsia="ru-RU"/>
        </w:rPr>
        <w:softHyphen/>
        <w:t xml:space="preserve">ственные советы в соответствии с Приложением 2 к настоящему решению. </w:t>
      </w:r>
    </w:p>
    <w:p w:rsidR="00003A69" w:rsidRPr="00183E9D" w:rsidRDefault="00003A69" w:rsidP="00A1472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 xml:space="preserve">Администрации МО «Щегловское сельское поселение» обеспечить проведение собраний граждан по выборам общественных советов и председателей советов в соответствии с настоящим </w:t>
      </w:r>
      <w:r w:rsidR="00A14724" w:rsidRPr="00183E9D">
        <w:rPr>
          <w:rFonts w:ascii="Times New Roman" w:eastAsia="Times New Roman" w:hAnsi="Times New Roman" w:cs="Times New Roman"/>
          <w:sz w:val="24"/>
          <w:szCs w:val="24"/>
          <w:lang w:eastAsia="ru-RU"/>
        </w:rPr>
        <w:t>решение</w:t>
      </w:r>
      <w:r w:rsidRPr="00183E9D">
        <w:rPr>
          <w:rFonts w:ascii="Times New Roman" w:eastAsia="Times New Roman" w:hAnsi="Times New Roman" w:cs="Times New Roman"/>
          <w:sz w:val="24"/>
          <w:szCs w:val="24"/>
          <w:lang w:eastAsia="ru-RU"/>
        </w:rPr>
        <w:t>м.</w:t>
      </w:r>
    </w:p>
    <w:p w:rsidR="00003A69" w:rsidRPr="00183E9D" w:rsidRDefault="00003A69" w:rsidP="00A1472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83E9D">
        <w:rPr>
          <w:rFonts w:ascii="Times New Roman" w:eastAsia="Times New Roman" w:hAnsi="Times New Roman" w:cs="Times New Roman"/>
          <w:sz w:val="24"/>
          <w:szCs w:val="24"/>
          <w:lang w:eastAsia="ru-RU"/>
        </w:rPr>
        <w:t xml:space="preserve">Настоящее </w:t>
      </w:r>
      <w:r w:rsidR="00A14724" w:rsidRPr="00183E9D">
        <w:rPr>
          <w:rFonts w:ascii="Times New Roman" w:eastAsia="Times New Roman" w:hAnsi="Times New Roman" w:cs="Times New Roman"/>
          <w:sz w:val="24"/>
          <w:szCs w:val="24"/>
          <w:lang w:eastAsia="ru-RU"/>
        </w:rPr>
        <w:t>решение</w:t>
      </w:r>
      <w:r w:rsidRPr="00183E9D">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w:t>
      </w:r>
    </w:p>
    <w:p w:rsidR="00003A69" w:rsidRPr="00183E9D" w:rsidRDefault="00003A69" w:rsidP="00A1472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83E9D">
        <w:rPr>
          <w:rFonts w:ascii="Times New Roman" w:eastAsia="Times New Roman" w:hAnsi="Times New Roman" w:cs="Times New Roman"/>
          <w:sz w:val="24"/>
          <w:szCs w:val="24"/>
          <w:lang w:eastAsia="ru-RU"/>
        </w:rPr>
        <w:t>Контроль за</w:t>
      </w:r>
      <w:proofErr w:type="gramEnd"/>
      <w:r w:rsidRPr="00183E9D">
        <w:rPr>
          <w:rFonts w:ascii="Times New Roman" w:eastAsia="Times New Roman" w:hAnsi="Times New Roman" w:cs="Times New Roman"/>
          <w:sz w:val="24"/>
          <w:szCs w:val="24"/>
          <w:lang w:eastAsia="ru-RU"/>
        </w:rPr>
        <w:t xml:space="preserve"> исполнением н</w:t>
      </w:r>
      <w:r w:rsidR="00A14724" w:rsidRPr="00183E9D">
        <w:rPr>
          <w:rFonts w:ascii="Times New Roman" w:eastAsia="Times New Roman" w:hAnsi="Times New Roman" w:cs="Times New Roman"/>
          <w:sz w:val="24"/>
          <w:szCs w:val="24"/>
          <w:lang w:eastAsia="ru-RU"/>
        </w:rPr>
        <w:t>астоящего р</w:t>
      </w:r>
      <w:r w:rsidRPr="00183E9D">
        <w:rPr>
          <w:rFonts w:ascii="Times New Roman" w:eastAsia="Times New Roman" w:hAnsi="Times New Roman" w:cs="Times New Roman"/>
          <w:sz w:val="24"/>
          <w:szCs w:val="24"/>
          <w:lang w:eastAsia="ru-RU"/>
        </w:rPr>
        <w:t>ешения оставляю за собой.</w:t>
      </w:r>
    </w:p>
    <w:p w:rsidR="00003A69" w:rsidRPr="00183E9D" w:rsidRDefault="00003A69" w:rsidP="00A14724">
      <w:pPr>
        <w:spacing w:after="0" w:line="240" w:lineRule="auto"/>
        <w:ind w:firstLine="709"/>
        <w:contextualSpacing/>
        <w:rPr>
          <w:rFonts w:ascii="Times New Roman" w:eastAsia="Times New Roman" w:hAnsi="Times New Roman" w:cs="Times New Roman"/>
          <w:sz w:val="28"/>
          <w:szCs w:val="28"/>
          <w:lang w:eastAsia="ru-RU"/>
        </w:rPr>
      </w:pPr>
    </w:p>
    <w:p w:rsidR="00003A69" w:rsidRPr="00183E9D" w:rsidRDefault="00003A69" w:rsidP="00A14724">
      <w:pPr>
        <w:spacing w:after="0" w:line="240" w:lineRule="auto"/>
        <w:contextualSpacing/>
        <w:rPr>
          <w:rFonts w:ascii="Times New Roman" w:eastAsia="Times New Roman" w:hAnsi="Times New Roman" w:cs="Times New Roman"/>
          <w:sz w:val="28"/>
          <w:szCs w:val="28"/>
          <w:lang w:eastAsia="ru-RU"/>
        </w:rPr>
      </w:pPr>
    </w:p>
    <w:p w:rsidR="00003A69" w:rsidRPr="00183E9D" w:rsidRDefault="00003A69" w:rsidP="00A14724">
      <w:pPr>
        <w:spacing w:after="0" w:line="240" w:lineRule="auto"/>
        <w:contextualSpacing/>
        <w:rPr>
          <w:rFonts w:ascii="Times New Roman" w:eastAsia="Times New Roman" w:hAnsi="Times New Roman" w:cs="Times New Roman"/>
          <w:sz w:val="28"/>
          <w:szCs w:val="28"/>
          <w:lang w:eastAsia="ru-RU"/>
        </w:rPr>
      </w:pPr>
      <w:r w:rsidRPr="00183E9D">
        <w:rPr>
          <w:rFonts w:ascii="Times New Roman" w:eastAsia="Times New Roman" w:hAnsi="Times New Roman" w:cs="Times New Roman"/>
          <w:sz w:val="28"/>
          <w:szCs w:val="28"/>
          <w:lang w:eastAsia="ru-RU"/>
        </w:rPr>
        <w:t xml:space="preserve">Глава муниципального образования </w:t>
      </w:r>
      <w:r w:rsidRPr="00183E9D">
        <w:rPr>
          <w:rFonts w:ascii="Times New Roman" w:eastAsia="Times New Roman" w:hAnsi="Times New Roman" w:cs="Times New Roman"/>
          <w:sz w:val="28"/>
          <w:szCs w:val="28"/>
          <w:lang w:eastAsia="ru-RU"/>
        </w:rPr>
        <w:tab/>
      </w:r>
      <w:r w:rsidRPr="00183E9D">
        <w:rPr>
          <w:rFonts w:ascii="Times New Roman" w:eastAsia="Times New Roman" w:hAnsi="Times New Roman" w:cs="Times New Roman"/>
          <w:sz w:val="28"/>
          <w:szCs w:val="28"/>
          <w:lang w:eastAsia="ru-RU"/>
        </w:rPr>
        <w:tab/>
      </w:r>
      <w:r w:rsidRPr="00183E9D">
        <w:rPr>
          <w:rFonts w:ascii="Times New Roman" w:eastAsia="Times New Roman" w:hAnsi="Times New Roman" w:cs="Times New Roman"/>
          <w:sz w:val="28"/>
          <w:szCs w:val="28"/>
          <w:lang w:eastAsia="ru-RU"/>
        </w:rPr>
        <w:tab/>
      </w:r>
      <w:r w:rsidRPr="00183E9D">
        <w:rPr>
          <w:rFonts w:ascii="Times New Roman" w:eastAsia="Times New Roman" w:hAnsi="Times New Roman" w:cs="Times New Roman"/>
          <w:sz w:val="28"/>
          <w:szCs w:val="28"/>
          <w:lang w:eastAsia="ru-RU"/>
        </w:rPr>
        <w:tab/>
        <w:t>Ю.А. Паламарчук</w:t>
      </w:r>
    </w:p>
    <w:p w:rsidR="0070600F" w:rsidRPr="00183E9D" w:rsidRDefault="0070600F" w:rsidP="00A14724">
      <w:pPr>
        <w:spacing w:after="0" w:line="240" w:lineRule="auto"/>
        <w:contextualSpacing/>
        <w:sectPr w:rsidR="0070600F" w:rsidRPr="00183E9D" w:rsidSect="00E477BE">
          <w:footerReference w:type="default" r:id="rId9"/>
          <w:pgSz w:w="11906" w:h="16838"/>
          <w:pgMar w:top="1134" w:right="850" w:bottom="1134" w:left="1701" w:header="708" w:footer="708" w:gutter="0"/>
          <w:cols w:space="708"/>
          <w:titlePg/>
          <w:docGrid w:linePitch="360"/>
        </w:sectPr>
      </w:pPr>
    </w:p>
    <w:p w:rsidR="003947DC" w:rsidRPr="00183E9D" w:rsidRDefault="00360DD7" w:rsidP="00A14724">
      <w:pPr>
        <w:spacing w:after="0" w:line="240" w:lineRule="auto"/>
        <w:contextualSpacing/>
      </w:pPr>
    </w:p>
    <w:p w:rsidR="00003A69" w:rsidRPr="00183E9D" w:rsidRDefault="00003A69" w:rsidP="00A14724">
      <w:pPr>
        <w:spacing w:after="0" w:line="240" w:lineRule="auto"/>
        <w:contextualSpacing/>
        <w:jc w:val="right"/>
        <w:rPr>
          <w:rFonts w:ascii="Times New Roman" w:hAnsi="Times New Roman" w:cs="Times New Roman"/>
          <w:sz w:val="20"/>
          <w:szCs w:val="24"/>
        </w:rPr>
      </w:pPr>
      <w:r w:rsidRPr="00183E9D">
        <w:rPr>
          <w:rFonts w:ascii="Times New Roman" w:hAnsi="Times New Roman" w:cs="Times New Roman"/>
          <w:sz w:val="20"/>
          <w:szCs w:val="24"/>
        </w:rPr>
        <w:t>Приложение 1</w:t>
      </w:r>
    </w:p>
    <w:p w:rsidR="00003A69" w:rsidRPr="00183E9D" w:rsidRDefault="00003A69" w:rsidP="00A14724">
      <w:pPr>
        <w:spacing w:after="0" w:line="240" w:lineRule="auto"/>
        <w:contextualSpacing/>
        <w:jc w:val="right"/>
        <w:rPr>
          <w:rFonts w:ascii="Times New Roman" w:hAnsi="Times New Roman" w:cs="Times New Roman"/>
          <w:sz w:val="20"/>
          <w:szCs w:val="24"/>
        </w:rPr>
      </w:pPr>
      <w:r w:rsidRPr="00183E9D">
        <w:rPr>
          <w:rFonts w:ascii="Times New Roman" w:hAnsi="Times New Roman" w:cs="Times New Roman"/>
          <w:sz w:val="20"/>
          <w:szCs w:val="24"/>
        </w:rPr>
        <w:t>к решению Совета Депутатов</w:t>
      </w:r>
    </w:p>
    <w:p w:rsidR="00F05E4B" w:rsidRPr="00183E9D" w:rsidRDefault="00F05E4B" w:rsidP="00A14724">
      <w:pPr>
        <w:spacing w:after="0" w:line="240" w:lineRule="auto"/>
        <w:contextualSpacing/>
        <w:jc w:val="right"/>
        <w:rPr>
          <w:rFonts w:ascii="Times New Roman" w:hAnsi="Times New Roman" w:cs="Times New Roman"/>
          <w:sz w:val="20"/>
          <w:szCs w:val="24"/>
        </w:rPr>
      </w:pPr>
      <w:r w:rsidRPr="00183E9D">
        <w:rPr>
          <w:rFonts w:ascii="Times New Roman" w:hAnsi="Times New Roman" w:cs="Times New Roman"/>
          <w:sz w:val="20"/>
          <w:szCs w:val="24"/>
        </w:rPr>
        <w:t>МО «Щегловское сельское поселение»</w:t>
      </w:r>
    </w:p>
    <w:p w:rsidR="00F05E4B" w:rsidRPr="00183E9D" w:rsidRDefault="00F05E4B" w:rsidP="0070600F">
      <w:pPr>
        <w:spacing w:after="0" w:line="240" w:lineRule="auto"/>
        <w:contextualSpacing/>
        <w:jc w:val="right"/>
        <w:rPr>
          <w:rFonts w:ascii="Times New Roman" w:hAnsi="Times New Roman" w:cs="Times New Roman"/>
          <w:sz w:val="20"/>
          <w:szCs w:val="24"/>
        </w:rPr>
      </w:pPr>
      <w:r w:rsidRPr="00183E9D">
        <w:rPr>
          <w:rFonts w:ascii="Times New Roman" w:hAnsi="Times New Roman" w:cs="Times New Roman"/>
          <w:sz w:val="20"/>
          <w:szCs w:val="24"/>
        </w:rPr>
        <w:t xml:space="preserve">от </w:t>
      </w:r>
      <w:r w:rsidR="00121269" w:rsidRPr="00183E9D">
        <w:rPr>
          <w:rFonts w:ascii="Times New Roman" w:hAnsi="Times New Roman" w:cs="Times New Roman"/>
          <w:sz w:val="20"/>
          <w:szCs w:val="24"/>
        </w:rPr>
        <w:t>01</w:t>
      </w:r>
      <w:r w:rsidRPr="00183E9D">
        <w:rPr>
          <w:rFonts w:ascii="Times New Roman" w:hAnsi="Times New Roman" w:cs="Times New Roman"/>
          <w:sz w:val="20"/>
          <w:szCs w:val="24"/>
        </w:rPr>
        <w:t>.</w:t>
      </w:r>
      <w:r w:rsidR="00121269" w:rsidRPr="00183E9D">
        <w:rPr>
          <w:rFonts w:ascii="Times New Roman" w:hAnsi="Times New Roman" w:cs="Times New Roman"/>
          <w:sz w:val="20"/>
          <w:szCs w:val="24"/>
        </w:rPr>
        <w:t>10</w:t>
      </w:r>
      <w:r w:rsidRPr="00183E9D">
        <w:rPr>
          <w:rFonts w:ascii="Times New Roman" w:hAnsi="Times New Roman" w:cs="Times New Roman"/>
          <w:sz w:val="20"/>
          <w:szCs w:val="24"/>
        </w:rPr>
        <w:t>.2015 №</w:t>
      </w:r>
      <w:r w:rsidR="00586C48" w:rsidRPr="00183E9D">
        <w:rPr>
          <w:rFonts w:ascii="Times New Roman" w:hAnsi="Times New Roman" w:cs="Times New Roman"/>
          <w:sz w:val="20"/>
          <w:szCs w:val="24"/>
        </w:rPr>
        <w:t>6.3/15</w:t>
      </w:r>
    </w:p>
    <w:p w:rsidR="00F05E4B" w:rsidRPr="00183E9D" w:rsidRDefault="00F05E4B" w:rsidP="00A14724">
      <w:pPr>
        <w:spacing w:after="0" w:line="240" w:lineRule="auto"/>
        <w:contextualSpacing/>
        <w:jc w:val="right"/>
        <w:rPr>
          <w:rFonts w:ascii="Times New Roman" w:hAnsi="Times New Roman" w:cs="Times New Roman"/>
          <w:sz w:val="24"/>
          <w:szCs w:val="24"/>
        </w:rPr>
      </w:pPr>
    </w:p>
    <w:p w:rsidR="00F05E4B" w:rsidRPr="00183E9D" w:rsidRDefault="00F05E4B" w:rsidP="0070600F">
      <w:pPr>
        <w:spacing w:after="0" w:line="240" w:lineRule="auto"/>
        <w:contextualSpacing/>
        <w:jc w:val="center"/>
        <w:rPr>
          <w:rFonts w:ascii="Times New Roman" w:hAnsi="Times New Roman" w:cs="Times New Roman"/>
          <w:b/>
        </w:rPr>
      </w:pPr>
      <w:r w:rsidRPr="00183E9D">
        <w:rPr>
          <w:rFonts w:ascii="Times New Roman" w:hAnsi="Times New Roman" w:cs="Times New Roman"/>
          <w:b/>
        </w:rPr>
        <w:t>ПОЛОЖЕНИЕ</w:t>
      </w:r>
    </w:p>
    <w:p w:rsidR="00F05E4B" w:rsidRPr="00183E9D" w:rsidRDefault="00F05E4B" w:rsidP="0070600F">
      <w:pPr>
        <w:spacing w:after="0" w:line="240" w:lineRule="auto"/>
        <w:contextualSpacing/>
        <w:jc w:val="center"/>
        <w:rPr>
          <w:rFonts w:ascii="Times New Roman" w:hAnsi="Times New Roman" w:cs="Times New Roman"/>
        </w:rPr>
      </w:pPr>
      <w:r w:rsidRPr="00183E9D">
        <w:rPr>
          <w:rFonts w:ascii="Times New Roman" w:hAnsi="Times New Roman" w:cs="Times New Roman"/>
        </w:rPr>
        <w:t xml:space="preserve">об общественном совете </w:t>
      </w:r>
      <w:proofErr w:type="gramStart"/>
      <w:r w:rsidRPr="00183E9D">
        <w:rPr>
          <w:rFonts w:ascii="Times New Roman" w:hAnsi="Times New Roman" w:cs="Times New Roman"/>
        </w:rPr>
        <w:t>на части территории</w:t>
      </w:r>
      <w:proofErr w:type="gramEnd"/>
      <w:r w:rsidRPr="00183E9D">
        <w:rPr>
          <w:rFonts w:ascii="Times New Roman" w:hAnsi="Times New Roman" w:cs="Times New Roman"/>
        </w:rPr>
        <w:t xml:space="preserve"> муниципального образования «Щегловское сельское поселение» Всеволожского муниципального района Ленинградской области</w:t>
      </w:r>
    </w:p>
    <w:p w:rsidR="00F05E4B" w:rsidRPr="00183E9D" w:rsidRDefault="00F05E4B" w:rsidP="0070600F">
      <w:pPr>
        <w:spacing w:after="0" w:line="240" w:lineRule="auto"/>
        <w:contextualSpacing/>
        <w:jc w:val="center"/>
        <w:rPr>
          <w:rFonts w:ascii="Times New Roman" w:hAnsi="Times New Roman" w:cs="Times New Roman"/>
        </w:rPr>
      </w:pPr>
    </w:p>
    <w:p w:rsidR="00ED01E6" w:rsidRPr="00183E9D" w:rsidRDefault="00A84D20" w:rsidP="0070600F">
      <w:pPr>
        <w:widowControl w:val="0"/>
        <w:tabs>
          <w:tab w:val="center" w:leader="underscore" w:pos="7466"/>
          <w:tab w:val="right" w:pos="10106"/>
          <w:tab w:val="right" w:pos="12281"/>
        </w:tabs>
        <w:spacing w:after="0" w:line="240" w:lineRule="auto"/>
        <w:ind w:right="20" w:firstLine="709"/>
        <w:contextualSpacing/>
        <w:jc w:val="both"/>
        <w:rPr>
          <w:rFonts w:ascii="Times New Roman" w:eastAsia="Times New Roman" w:hAnsi="Times New Roman" w:cs="Times New Roman"/>
          <w:color w:val="000000"/>
          <w:shd w:val="clear" w:color="auto" w:fill="FFFFFF"/>
          <w:lang w:eastAsia="ru-RU"/>
        </w:rPr>
      </w:pPr>
      <w:proofErr w:type="gramStart"/>
      <w:r w:rsidRPr="00183E9D">
        <w:rPr>
          <w:rFonts w:ascii="Times New Roman" w:eastAsia="Times New Roman" w:hAnsi="Times New Roman" w:cs="Times New Roman"/>
          <w:color w:val="000000"/>
          <w:shd w:val="clear" w:color="auto" w:fill="FFFFFF"/>
          <w:lang w:eastAsia="ru-RU"/>
        </w:rPr>
        <w:t>1.1.</w:t>
      </w:r>
      <w:r w:rsidR="00F91246" w:rsidRPr="00183E9D">
        <w:rPr>
          <w:rFonts w:ascii="Times New Roman" w:eastAsia="Times New Roman" w:hAnsi="Times New Roman" w:cs="Times New Roman"/>
          <w:color w:val="000000"/>
          <w:shd w:val="clear" w:color="auto" w:fill="FFFFFF"/>
          <w:lang w:eastAsia="ru-RU"/>
        </w:rPr>
        <w:t xml:space="preserve">Настоящее Положение об общественном совете на </w:t>
      </w:r>
      <w:r w:rsidR="001F4799" w:rsidRPr="00183E9D">
        <w:rPr>
          <w:rFonts w:ascii="Times New Roman" w:eastAsia="Times New Roman" w:hAnsi="Times New Roman" w:cs="Times New Roman"/>
          <w:color w:val="000000"/>
          <w:shd w:val="clear" w:color="auto" w:fill="FFFFFF"/>
          <w:lang w:eastAsia="ru-RU"/>
        </w:rPr>
        <w:t xml:space="preserve">части территории муниципального </w:t>
      </w:r>
      <w:r w:rsidR="00F91246" w:rsidRPr="00183E9D">
        <w:rPr>
          <w:rFonts w:ascii="Times New Roman" w:eastAsia="Times New Roman" w:hAnsi="Times New Roman" w:cs="Times New Roman"/>
          <w:color w:val="000000"/>
          <w:shd w:val="clear" w:color="auto" w:fill="FFFFFF"/>
          <w:lang w:eastAsia="ru-RU"/>
        </w:rPr>
        <w:t>образования «Щегловское сельское поселение» Всеволожского муниципального района Ленинградской области</w:t>
      </w:r>
      <w:r w:rsidR="00F91246" w:rsidRPr="00183E9D">
        <w:rPr>
          <w:rFonts w:ascii="Times New Roman" w:eastAsia="Times New Roman" w:hAnsi="Times New Roman" w:cs="Times New Roman"/>
          <w:iCs/>
          <w:color w:val="000000"/>
          <w:shd w:val="clear" w:color="auto" w:fill="FFFFFF"/>
          <w:lang w:eastAsia="ru-RU"/>
        </w:rPr>
        <w:t xml:space="preserve"> </w:t>
      </w:r>
      <w:r w:rsidR="00F91246" w:rsidRPr="00183E9D">
        <w:rPr>
          <w:rFonts w:ascii="Times New Roman" w:eastAsia="Times New Roman" w:hAnsi="Times New Roman" w:cs="Times New Roman"/>
          <w:color w:val="000000"/>
          <w:shd w:val="clear" w:color="auto" w:fill="FFFFFF"/>
          <w:lang w:eastAsia="ru-RU"/>
        </w:rPr>
        <w:t>разработано на основании Федерального закона от 06.10.2003 №131-Ф3 «Об общих принципах организации местного самоуправления в Российской Федера</w:t>
      </w:r>
      <w:r w:rsidR="00F91246" w:rsidRPr="00183E9D">
        <w:rPr>
          <w:rFonts w:ascii="Times New Roman" w:eastAsia="Times New Roman" w:hAnsi="Times New Roman" w:cs="Times New Roman"/>
          <w:color w:val="000000"/>
          <w:shd w:val="clear" w:color="auto" w:fill="FFFFFF"/>
          <w:lang w:eastAsia="ru-RU"/>
        </w:rPr>
        <w:softHyphen/>
        <w:t>ции», областного закона от 12.05.2015 № 42-03 "О содействии развитию иных форм местного са</w:t>
      </w:r>
      <w:r w:rsidR="00F91246" w:rsidRPr="00183E9D">
        <w:rPr>
          <w:rFonts w:ascii="Times New Roman" w:eastAsia="Times New Roman" w:hAnsi="Times New Roman" w:cs="Times New Roman"/>
          <w:color w:val="000000"/>
          <w:shd w:val="clear" w:color="auto" w:fill="FFFFFF"/>
          <w:lang w:eastAsia="ru-RU"/>
        </w:rPr>
        <w:softHyphen/>
        <w:t>моуправления на части территорий населенных пунктов Ленинградской области, являющихся ад</w:t>
      </w:r>
      <w:r w:rsidR="00F91246" w:rsidRPr="00183E9D">
        <w:rPr>
          <w:rFonts w:ascii="Times New Roman" w:eastAsia="Times New Roman" w:hAnsi="Times New Roman" w:cs="Times New Roman"/>
          <w:color w:val="000000"/>
          <w:shd w:val="clear" w:color="auto" w:fill="FFFFFF"/>
          <w:lang w:eastAsia="ru-RU"/>
        </w:rPr>
        <w:softHyphen/>
        <w:t>министративными центрами поселений», Устава</w:t>
      </w:r>
      <w:proofErr w:type="gramEnd"/>
      <w:r w:rsidR="00F91246" w:rsidRPr="00183E9D">
        <w:rPr>
          <w:rFonts w:ascii="Times New Roman" w:eastAsia="Times New Roman" w:hAnsi="Times New Roman" w:cs="Times New Roman"/>
          <w:color w:val="000000"/>
          <w:shd w:val="clear" w:color="auto" w:fill="FFFFFF"/>
          <w:lang w:eastAsia="ru-RU"/>
        </w:rPr>
        <w:t xml:space="preserve"> муниципального образования «Щегловское сельское поселение» Всеволожского муниципального района Ленинградской области.</w:t>
      </w:r>
    </w:p>
    <w:p w:rsidR="00ED01E6" w:rsidRPr="00183E9D" w:rsidRDefault="00A84D20" w:rsidP="0070600F">
      <w:pPr>
        <w:widowControl w:val="0"/>
        <w:tabs>
          <w:tab w:val="center" w:leader="underscore" w:pos="7466"/>
          <w:tab w:val="right" w:pos="10106"/>
          <w:tab w:val="right" w:pos="12281"/>
        </w:tabs>
        <w:spacing w:after="0" w:line="240" w:lineRule="auto"/>
        <w:ind w:right="20" w:firstLine="709"/>
        <w:contextualSpacing/>
        <w:jc w:val="both"/>
        <w:rPr>
          <w:rFonts w:ascii="Times New Roman" w:eastAsia="Times New Roman" w:hAnsi="Times New Roman" w:cs="Times New Roman"/>
          <w:color w:val="000000"/>
          <w:shd w:val="clear" w:color="auto" w:fill="FFFFFF"/>
          <w:lang w:eastAsia="ru-RU"/>
        </w:rPr>
      </w:pPr>
      <w:r w:rsidRPr="00183E9D">
        <w:rPr>
          <w:rFonts w:ascii="Times New Roman" w:hAnsi="Times New Roman" w:cs="Times New Roman"/>
        </w:rPr>
        <w:t>1.2.</w:t>
      </w:r>
      <w:r w:rsidR="00F91246" w:rsidRPr="00183E9D">
        <w:rPr>
          <w:rFonts w:ascii="Times New Roman" w:hAnsi="Times New Roman" w:cs="Times New Roman"/>
        </w:rPr>
        <w:t>Общественный совет на части территории муницип</w:t>
      </w:r>
      <w:r w:rsidR="001F4799" w:rsidRPr="00183E9D">
        <w:rPr>
          <w:rFonts w:ascii="Times New Roman" w:hAnsi="Times New Roman" w:cs="Times New Roman"/>
        </w:rPr>
        <w:t xml:space="preserve">ального образования «Щегловское </w:t>
      </w:r>
      <w:r w:rsidR="00F91246" w:rsidRPr="00183E9D">
        <w:rPr>
          <w:rFonts w:ascii="Times New Roman" w:hAnsi="Times New Roman" w:cs="Times New Roman"/>
        </w:rPr>
        <w:t xml:space="preserve">сельское поселение» Всеволожского муниципального района Ленинградской области  </w:t>
      </w:r>
      <w:r w:rsidR="001F4799" w:rsidRPr="00183E9D">
        <w:rPr>
          <w:rFonts w:ascii="Times New Roman" w:hAnsi="Times New Roman" w:cs="Times New Roman"/>
        </w:rPr>
        <w:t xml:space="preserve"> </w:t>
      </w:r>
      <w:r w:rsidR="00F91246" w:rsidRPr="00183E9D">
        <w:rPr>
          <w:rFonts w:ascii="Times New Roman" w:hAnsi="Times New Roman" w:cs="Times New Roman"/>
        </w:rPr>
        <w:t xml:space="preserve">(далее - общественный совет) является коллегиальным органом, представляет интересы населения, имеет право принимать от его имени решения, носящие </w:t>
      </w:r>
      <w:proofErr w:type="gramStart"/>
      <w:r w:rsidR="00F91246" w:rsidRPr="00183E9D">
        <w:rPr>
          <w:rFonts w:ascii="Times New Roman" w:hAnsi="Times New Roman" w:cs="Times New Roman"/>
        </w:rPr>
        <w:t>рекомендательных</w:t>
      </w:r>
      <w:proofErr w:type="gramEnd"/>
      <w:r w:rsidR="00F91246" w:rsidRPr="00183E9D">
        <w:rPr>
          <w:rFonts w:ascii="Times New Roman" w:hAnsi="Times New Roman" w:cs="Times New Roman"/>
        </w:rPr>
        <w:t xml:space="preserve"> характер. Общественный совет избирается на собрании (конференции) жителей части территории</w:t>
      </w:r>
      <w:r w:rsidR="00F91246" w:rsidRPr="00183E9D">
        <w:rPr>
          <w:rFonts w:ascii="Times New Roman" w:eastAsia="Times New Roman" w:hAnsi="Times New Roman" w:cs="Times New Roman"/>
          <w:color w:val="000000"/>
          <w:shd w:val="clear" w:color="auto" w:fill="FFFFFF"/>
          <w:lang w:eastAsia="ru-RU"/>
        </w:rPr>
        <w:t xml:space="preserve"> </w:t>
      </w:r>
      <w:r w:rsidR="00F91246" w:rsidRPr="00183E9D">
        <w:rPr>
          <w:rFonts w:ascii="Times New Roman" w:hAnsi="Times New Roman" w:cs="Times New Roman"/>
        </w:rPr>
        <w:t xml:space="preserve">муниципального образования «Щегловское сельское поселение» Всеволожского муниципального района Ленинградской области с численностью зарегистрированных жителей  до 500 человек.  Части территории поселения, на которой общественный совет </w:t>
      </w:r>
      <w:proofErr w:type="gramStart"/>
      <w:r w:rsidR="00F91246" w:rsidRPr="00183E9D">
        <w:rPr>
          <w:rFonts w:ascii="Times New Roman" w:hAnsi="Times New Roman" w:cs="Times New Roman"/>
        </w:rPr>
        <w:t>осуществляет свою деятельность определяются</w:t>
      </w:r>
      <w:proofErr w:type="gramEnd"/>
      <w:r w:rsidR="00F91246" w:rsidRPr="00183E9D">
        <w:rPr>
          <w:rFonts w:ascii="Times New Roman" w:hAnsi="Times New Roman" w:cs="Times New Roman"/>
        </w:rPr>
        <w:t xml:space="preserve"> Приложением 2 к настоящему решению.</w:t>
      </w:r>
    </w:p>
    <w:p w:rsidR="00ED01E6" w:rsidRPr="00183E9D" w:rsidRDefault="00A84D20" w:rsidP="0070600F">
      <w:pPr>
        <w:widowControl w:val="0"/>
        <w:tabs>
          <w:tab w:val="center" w:leader="underscore" w:pos="7466"/>
          <w:tab w:val="right" w:pos="10106"/>
          <w:tab w:val="right" w:pos="12281"/>
        </w:tabs>
        <w:spacing w:after="0" w:line="240" w:lineRule="auto"/>
        <w:ind w:right="20" w:firstLine="709"/>
        <w:contextualSpacing/>
        <w:jc w:val="both"/>
        <w:rPr>
          <w:rFonts w:ascii="Times New Roman" w:eastAsia="Times New Roman" w:hAnsi="Times New Roman" w:cs="Times New Roman"/>
          <w:color w:val="000000"/>
          <w:shd w:val="clear" w:color="auto" w:fill="FFFFFF"/>
          <w:lang w:eastAsia="ru-RU"/>
        </w:rPr>
      </w:pPr>
      <w:r w:rsidRPr="00183E9D">
        <w:rPr>
          <w:rFonts w:ascii="Times New Roman" w:hAnsi="Times New Roman" w:cs="Times New Roman"/>
        </w:rPr>
        <w:t>1.3.</w:t>
      </w:r>
      <w:r w:rsidR="00F91246" w:rsidRPr="00183E9D">
        <w:rPr>
          <w:rFonts w:ascii="Times New Roman" w:hAnsi="Times New Roman" w:cs="Times New Roman"/>
        </w:rPr>
        <w:t xml:space="preserve">Наименование общественного совета определяется в соответствии с нумерацией </w:t>
      </w:r>
      <w:r w:rsidR="00F91246" w:rsidRPr="00183E9D">
        <w:rPr>
          <w:rFonts w:ascii="Times New Roman" w:hAnsi="Times New Roman" w:cs="Times New Roman"/>
          <w:iCs/>
        </w:rPr>
        <w:t>(или названием)</w:t>
      </w:r>
      <w:r w:rsidR="00F91246" w:rsidRPr="00183E9D">
        <w:rPr>
          <w:rFonts w:ascii="Times New Roman" w:hAnsi="Times New Roman" w:cs="Times New Roman"/>
        </w:rPr>
        <w:t xml:space="preserve"> частей территории (Приложение 2), на которой осуществляет свою деятельность об</w:t>
      </w:r>
      <w:r w:rsidR="00F91246" w:rsidRPr="00183E9D">
        <w:rPr>
          <w:rFonts w:ascii="Times New Roman" w:hAnsi="Times New Roman" w:cs="Times New Roman"/>
        </w:rPr>
        <w:softHyphen/>
        <w:t>щественный совет.</w:t>
      </w:r>
    </w:p>
    <w:p w:rsidR="00ED01E6" w:rsidRPr="00183E9D" w:rsidRDefault="00A84D20" w:rsidP="0070600F">
      <w:pPr>
        <w:widowControl w:val="0"/>
        <w:tabs>
          <w:tab w:val="center" w:leader="underscore" w:pos="7466"/>
          <w:tab w:val="right" w:pos="10106"/>
          <w:tab w:val="right" w:pos="12281"/>
        </w:tabs>
        <w:spacing w:after="0" w:line="240" w:lineRule="auto"/>
        <w:ind w:right="20" w:firstLine="709"/>
        <w:contextualSpacing/>
        <w:jc w:val="both"/>
        <w:rPr>
          <w:rFonts w:ascii="Times New Roman" w:eastAsia="Times New Roman" w:hAnsi="Times New Roman" w:cs="Times New Roman"/>
          <w:color w:val="000000"/>
          <w:shd w:val="clear" w:color="auto" w:fill="FFFFFF"/>
          <w:lang w:eastAsia="ru-RU"/>
        </w:rPr>
      </w:pPr>
      <w:r w:rsidRPr="00183E9D">
        <w:rPr>
          <w:rFonts w:ascii="Times New Roman" w:hAnsi="Times New Roman" w:cs="Times New Roman"/>
        </w:rPr>
        <w:t>1.4.</w:t>
      </w:r>
      <w:r w:rsidR="00F91246" w:rsidRPr="00183E9D">
        <w:rPr>
          <w:rFonts w:ascii="Times New Roman" w:hAnsi="Times New Roman" w:cs="Times New Roman"/>
        </w:rPr>
        <w:t>В своей деятельности общественный совет руководствуется Федеральными законами, законами Ленинградской области, Уставом муниципального образования «Щегловское сельское поселение», муни</w:t>
      </w:r>
      <w:r w:rsidR="00F91246" w:rsidRPr="00183E9D">
        <w:rPr>
          <w:rFonts w:ascii="Times New Roman" w:hAnsi="Times New Roman" w:cs="Times New Roman"/>
        </w:rPr>
        <w:softHyphen/>
        <w:t>ципальными правовыми актами поселения, настоящим Положением.</w:t>
      </w:r>
    </w:p>
    <w:p w:rsidR="00F91246" w:rsidRPr="00183E9D" w:rsidRDefault="00A84D20" w:rsidP="0070600F">
      <w:pPr>
        <w:widowControl w:val="0"/>
        <w:tabs>
          <w:tab w:val="center" w:leader="underscore" w:pos="7466"/>
          <w:tab w:val="right" w:pos="10106"/>
          <w:tab w:val="right" w:pos="12281"/>
        </w:tabs>
        <w:spacing w:after="0" w:line="240" w:lineRule="auto"/>
        <w:ind w:right="20" w:firstLine="709"/>
        <w:contextualSpacing/>
        <w:jc w:val="both"/>
        <w:rPr>
          <w:rFonts w:ascii="Times New Roman" w:eastAsia="Times New Roman" w:hAnsi="Times New Roman" w:cs="Times New Roman"/>
          <w:color w:val="000000"/>
          <w:shd w:val="clear" w:color="auto" w:fill="FFFFFF"/>
          <w:lang w:eastAsia="ru-RU"/>
        </w:rPr>
      </w:pPr>
      <w:r w:rsidRPr="00183E9D">
        <w:rPr>
          <w:rFonts w:ascii="Times New Roman" w:hAnsi="Times New Roman" w:cs="Times New Roman"/>
        </w:rPr>
        <w:t>1.5.</w:t>
      </w:r>
      <w:r w:rsidR="00F91246" w:rsidRPr="00183E9D">
        <w:rPr>
          <w:rFonts w:ascii="Times New Roman" w:hAnsi="Times New Roman" w:cs="Times New Roman"/>
        </w:rPr>
        <w:t>Общественный совет работает на общественных началах и не является юридическим лицом, осуществляет самостоятельное делопроизводство. Общественный совет возглавляет пред</w:t>
      </w:r>
      <w:r w:rsidR="00F91246" w:rsidRPr="00183E9D">
        <w:rPr>
          <w:rFonts w:ascii="Times New Roman" w:hAnsi="Times New Roman" w:cs="Times New Roman"/>
        </w:rPr>
        <w:softHyphen/>
        <w:t>седатель.</w:t>
      </w:r>
    </w:p>
    <w:p w:rsidR="001C0B36" w:rsidRPr="00183E9D" w:rsidRDefault="001C0B36" w:rsidP="0070600F">
      <w:pPr>
        <w:spacing w:after="0" w:line="240" w:lineRule="auto"/>
        <w:ind w:firstLine="709"/>
        <w:contextualSpacing/>
        <w:rPr>
          <w:rFonts w:ascii="Times New Roman" w:hAnsi="Times New Roman" w:cs="Times New Roman"/>
        </w:rPr>
      </w:pPr>
    </w:p>
    <w:p w:rsidR="001C0B36" w:rsidRPr="00183E9D" w:rsidRDefault="001C0B36" w:rsidP="0070600F">
      <w:pPr>
        <w:spacing w:after="0" w:line="240" w:lineRule="auto"/>
        <w:ind w:firstLine="709"/>
        <w:contextualSpacing/>
        <w:rPr>
          <w:rFonts w:ascii="Times New Roman" w:hAnsi="Times New Roman" w:cs="Times New Roman"/>
        </w:rPr>
      </w:pPr>
      <w:r w:rsidRPr="00183E9D">
        <w:rPr>
          <w:rFonts w:ascii="Times New Roman" w:hAnsi="Times New Roman" w:cs="Times New Roman"/>
        </w:rPr>
        <w:t>2. Порядок избрания общественного совета</w:t>
      </w:r>
    </w:p>
    <w:p w:rsidR="00F05E4B" w:rsidRPr="00183E9D" w:rsidRDefault="00F05E4B" w:rsidP="0070600F">
      <w:pPr>
        <w:spacing w:after="0" w:line="240" w:lineRule="auto"/>
        <w:ind w:firstLine="709"/>
        <w:contextualSpacing/>
        <w:rPr>
          <w:rFonts w:ascii="Times New Roman" w:hAnsi="Times New Roman" w:cs="Times New Roman"/>
        </w:rPr>
      </w:pPr>
    </w:p>
    <w:p w:rsidR="001C0B36" w:rsidRPr="00183E9D" w:rsidRDefault="001C0B36" w:rsidP="0070600F">
      <w:pPr>
        <w:pStyle w:val="31"/>
        <w:numPr>
          <w:ilvl w:val="1"/>
          <w:numId w:val="4"/>
        </w:numPr>
        <w:shd w:val="clear" w:color="auto" w:fill="auto"/>
        <w:spacing w:before="0" w:after="0" w:line="240" w:lineRule="auto"/>
        <w:ind w:firstLine="709"/>
        <w:contextualSpacing/>
        <w:jc w:val="both"/>
        <w:rPr>
          <w:sz w:val="22"/>
          <w:szCs w:val="22"/>
        </w:rPr>
      </w:pPr>
      <w:r w:rsidRPr="00183E9D">
        <w:rPr>
          <w:rStyle w:val="3"/>
          <w:color w:val="000000"/>
          <w:sz w:val="22"/>
          <w:szCs w:val="22"/>
        </w:rPr>
        <w:t xml:space="preserve">Члены общественного совета избираются на собраниях граждан </w:t>
      </w:r>
      <w:proofErr w:type="gramStart"/>
      <w:r w:rsidRPr="00183E9D">
        <w:rPr>
          <w:rStyle w:val="3"/>
          <w:color w:val="000000"/>
          <w:sz w:val="22"/>
          <w:szCs w:val="22"/>
        </w:rPr>
        <w:t>на части территории</w:t>
      </w:r>
      <w:proofErr w:type="gramEnd"/>
    </w:p>
    <w:p w:rsidR="001C0B36" w:rsidRPr="00183E9D" w:rsidRDefault="001C0B36" w:rsidP="0070600F">
      <w:pPr>
        <w:pStyle w:val="40"/>
        <w:shd w:val="clear" w:color="auto" w:fill="auto"/>
        <w:tabs>
          <w:tab w:val="left" w:leader="underscore" w:pos="6005"/>
          <w:tab w:val="left" w:leader="underscore" w:pos="6273"/>
          <w:tab w:val="left" w:leader="underscore" w:pos="8775"/>
        </w:tabs>
        <w:spacing w:line="240" w:lineRule="auto"/>
        <w:ind w:firstLine="709"/>
        <w:contextualSpacing/>
        <w:rPr>
          <w:rStyle w:val="3"/>
          <w:i w:val="0"/>
          <w:color w:val="000000"/>
          <w:sz w:val="22"/>
          <w:szCs w:val="22"/>
        </w:rPr>
      </w:pPr>
      <w:r w:rsidRPr="00183E9D">
        <w:rPr>
          <w:i w:val="0"/>
          <w:color w:val="000000"/>
          <w:sz w:val="22"/>
          <w:szCs w:val="22"/>
          <w:shd w:val="clear" w:color="auto" w:fill="FFFFFF"/>
        </w:rPr>
        <w:t xml:space="preserve">муниципального образования «Щегловское сельское поселение» Всеволожского муниципального района Ленинградской области </w:t>
      </w:r>
      <w:proofErr w:type="gramStart"/>
      <w:r w:rsidRPr="00183E9D">
        <w:rPr>
          <w:rStyle w:val="3"/>
          <w:i w:val="0"/>
          <w:color w:val="000000"/>
          <w:sz w:val="22"/>
          <w:szCs w:val="22"/>
        </w:rPr>
        <w:t>проводимых</w:t>
      </w:r>
      <w:proofErr w:type="gramEnd"/>
      <w:r w:rsidRPr="00183E9D">
        <w:rPr>
          <w:rStyle w:val="3"/>
          <w:i w:val="0"/>
          <w:color w:val="000000"/>
          <w:sz w:val="22"/>
          <w:szCs w:val="22"/>
        </w:rPr>
        <w:t xml:space="preserve"> в соответствии с Уставом  </w:t>
      </w:r>
    </w:p>
    <w:p w:rsidR="001C0B36" w:rsidRPr="00183E9D" w:rsidRDefault="001C0B36" w:rsidP="0070600F">
      <w:pPr>
        <w:pStyle w:val="40"/>
        <w:shd w:val="clear" w:color="auto" w:fill="auto"/>
        <w:tabs>
          <w:tab w:val="left" w:leader="underscore" w:pos="6005"/>
          <w:tab w:val="left" w:leader="underscore" w:pos="6273"/>
          <w:tab w:val="left" w:leader="underscore" w:pos="8775"/>
        </w:tabs>
        <w:spacing w:line="240" w:lineRule="auto"/>
        <w:ind w:firstLine="709"/>
        <w:contextualSpacing/>
        <w:rPr>
          <w:rStyle w:val="3"/>
          <w:i w:val="0"/>
          <w:color w:val="000000"/>
          <w:sz w:val="22"/>
          <w:szCs w:val="22"/>
        </w:rPr>
      </w:pPr>
      <w:r w:rsidRPr="00183E9D">
        <w:rPr>
          <w:i w:val="0"/>
          <w:color w:val="000000"/>
          <w:sz w:val="22"/>
          <w:szCs w:val="22"/>
          <w:shd w:val="clear" w:color="auto" w:fill="FFFFFF"/>
        </w:rPr>
        <w:t>муниципального образования «Щегловское сельское поселение» Всеволожского муниципального района Ленинградской области на срок 5 лет.</w:t>
      </w:r>
    </w:p>
    <w:p w:rsidR="001C0B36" w:rsidRPr="00183E9D" w:rsidRDefault="001C0B36" w:rsidP="0070600F">
      <w:pPr>
        <w:pStyle w:val="31"/>
        <w:numPr>
          <w:ilvl w:val="1"/>
          <w:numId w:val="4"/>
        </w:numPr>
        <w:shd w:val="clear" w:color="auto" w:fill="auto"/>
        <w:spacing w:before="0" w:after="0" w:line="240" w:lineRule="auto"/>
        <w:ind w:right="40" w:firstLine="709"/>
        <w:contextualSpacing/>
        <w:jc w:val="both"/>
        <w:rPr>
          <w:sz w:val="22"/>
          <w:szCs w:val="22"/>
        </w:rPr>
      </w:pPr>
      <w:r w:rsidRPr="00183E9D">
        <w:rPr>
          <w:rStyle w:val="3"/>
          <w:color w:val="000000"/>
          <w:sz w:val="22"/>
          <w:szCs w:val="22"/>
        </w:rPr>
        <w:t>Количество членов общественного совета определяется в соответствии с приложением 2 к данному решению совета депутатов.</w:t>
      </w:r>
    </w:p>
    <w:p w:rsidR="001C0B36" w:rsidRPr="00183E9D" w:rsidRDefault="001C0B36" w:rsidP="0070600F">
      <w:pPr>
        <w:pStyle w:val="a4"/>
        <w:numPr>
          <w:ilvl w:val="1"/>
          <w:numId w:val="4"/>
        </w:numPr>
        <w:shd w:val="clear" w:color="auto" w:fill="auto"/>
        <w:spacing w:line="240" w:lineRule="auto"/>
        <w:ind w:firstLine="709"/>
        <w:contextualSpacing/>
        <w:rPr>
          <w:sz w:val="22"/>
        </w:rPr>
      </w:pPr>
      <w:r w:rsidRPr="00183E9D">
        <w:rPr>
          <w:rStyle w:val="1"/>
          <w:color w:val="000000"/>
          <w:sz w:val="22"/>
        </w:rPr>
        <w:t xml:space="preserve"> Собрание граждан по избранию общественного совета назначается постановлением</w:t>
      </w:r>
    </w:p>
    <w:p w:rsidR="001C0B36" w:rsidRPr="00183E9D" w:rsidRDefault="001C0B36" w:rsidP="0070600F">
      <w:pPr>
        <w:pStyle w:val="a4"/>
        <w:shd w:val="clear" w:color="auto" w:fill="auto"/>
        <w:tabs>
          <w:tab w:val="right" w:leader="underscore" w:pos="5963"/>
          <w:tab w:val="right" w:pos="7472"/>
          <w:tab w:val="right" w:pos="7698"/>
          <w:tab w:val="center" w:pos="8110"/>
          <w:tab w:val="right" w:pos="8638"/>
          <w:tab w:val="center" w:pos="9135"/>
          <w:tab w:val="right" w:pos="11065"/>
        </w:tabs>
        <w:spacing w:line="240" w:lineRule="auto"/>
        <w:ind w:firstLine="709"/>
        <w:contextualSpacing/>
        <w:rPr>
          <w:rStyle w:val="1"/>
          <w:color w:val="000000"/>
          <w:sz w:val="22"/>
        </w:rPr>
      </w:pPr>
      <w:r w:rsidRPr="00183E9D">
        <w:rPr>
          <w:rStyle w:val="1"/>
          <w:color w:val="000000"/>
          <w:sz w:val="22"/>
        </w:rPr>
        <w:t xml:space="preserve">главы </w:t>
      </w:r>
      <w:r w:rsidRPr="00183E9D">
        <w:rPr>
          <w:color w:val="000000"/>
          <w:sz w:val="22"/>
          <w:shd w:val="clear" w:color="auto" w:fill="FFFFFF"/>
        </w:rPr>
        <w:t>муниципального образования «Щегловское сельское поселение»</w:t>
      </w:r>
      <w:r w:rsidR="00C82322" w:rsidRPr="00183E9D">
        <w:rPr>
          <w:rStyle w:val="1"/>
          <w:color w:val="000000"/>
          <w:sz w:val="22"/>
        </w:rPr>
        <w:t xml:space="preserve">. </w:t>
      </w:r>
      <w:r w:rsidRPr="00183E9D">
        <w:rPr>
          <w:rStyle w:val="1"/>
          <w:color w:val="000000"/>
          <w:sz w:val="22"/>
        </w:rPr>
        <w:t>Информация о месте и времени проведения</w:t>
      </w:r>
      <w:r w:rsidRPr="00183E9D">
        <w:rPr>
          <w:sz w:val="22"/>
        </w:rPr>
        <w:t xml:space="preserve"> </w:t>
      </w:r>
      <w:r w:rsidRPr="00183E9D">
        <w:rPr>
          <w:rStyle w:val="1"/>
          <w:color w:val="000000"/>
          <w:sz w:val="22"/>
        </w:rPr>
        <w:t>собрания может доводиться до сведения населения любыми разрешенными способами в течение 5 дней с даты их назначения.</w:t>
      </w:r>
    </w:p>
    <w:p w:rsidR="001C0B36" w:rsidRPr="00183E9D" w:rsidRDefault="001C0B36" w:rsidP="0070600F">
      <w:pPr>
        <w:pStyle w:val="a4"/>
        <w:numPr>
          <w:ilvl w:val="1"/>
          <w:numId w:val="4"/>
        </w:numPr>
        <w:shd w:val="clear" w:color="auto" w:fill="auto"/>
        <w:spacing w:line="240" w:lineRule="auto"/>
        <w:ind w:firstLine="709"/>
        <w:contextualSpacing/>
        <w:rPr>
          <w:rStyle w:val="1"/>
          <w:sz w:val="22"/>
          <w:shd w:val="clear" w:color="auto" w:fill="auto"/>
        </w:rPr>
      </w:pPr>
      <w:r w:rsidRPr="00183E9D">
        <w:rPr>
          <w:color w:val="000000"/>
          <w:sz w:val="22"/>
          <w:shd w:val="clear" w:color="auto" w:fill="FFFFFF"/>
        </w:rPr>
        <w:t>Подготовку и проведение собраний гражд</w:t>
      </w:r>
      <w:r w:rsidR="00C82322" w:rsidRPr="00183E9D">
        <w:rPr>
          <w:color w:val="000000"/>
          <w:sz w:val="22"/>
          <w:shd w:val="clear" w:color="auto" w:fill="FFFFFF"/>
        </w:rPr>
        <w:t xml:space="preserve">ан осуществляет администрация  </w:t>
      </w:r>
      <w:r w:rsidRPr="00183E9D">
        <w:rPr>
          <w:color w:val="000000"/>
          <w:sz w:val="22"/>
          <w:shd w:val="clear" w:color="auto" w:fill="FFFFFF"/>
        </w:rPr>
        <w:t>поселения</w:t>
      </w:r>
      <w:r w:rsidRPr="00183E9D">
        <w:rPr>
          <w:rStyle w:val="1"/>
          <w:color w:val="000000"/>
          <w:sz w:val="22"/>
        </w:rPr>
        <w:t xml:space="preserve"> </w:t>
      </w:r>
    </w:p>
    <w:p w:rsidR="001C0B36" w:rsidRPr="00183E9D" w:rsidRDefault="001C0B36" w:rsidP="0070600F">
      <w:pPr>
        <w:pStyle w:val="a4"/>
        <w:numPr>
          <w:ilvl w:val="1"/>
          <w:numId w:val="4"/>
        </w:numPr>
        <w:shd w:val="clear" w:color="auto" w:fill="auto"/>
        <w:spacing w:line="240" w:lineRule="auto"/>
        <w:ind w:firstLine="709"/>
        <w:contextualSpacing/>
        <w:rPr>
          <w:sz w:val="22"/>
        </w:rPr>
      </w:pPr>
      <w:r w:rsidRPr="00183E9D">
        <w:rPr>
          <w:rStyle w:val="1"/>
          <w:color w:val="000000"/>
          <w:sz w:val="22"/>
        </w:rPr>
        <w:t>Общественный совет может состоять:</w:t>
      </w:r>
    </w:p>
    <w:p w:rsidR="001C0B36" w:rsidRPr="00183E9D" w:rsidRDefault="001C0B36" w:rsidP="0070600F">
      <w:pPr>
        <w:pStyle w:val="a4"/>
        <w:numPr>
          <w:ilvl w:val="0"/>
          <w:numId w:val="5"/>
        </w:numPr>
        <w:shd w:val="clear" w:color="auto" w:fill="auto"/>
        <w:spacing w:line="240" w:lineRule="auto"/>
        <w:ind w:right="40" w:firstLine="709"/>
        <w:contextualSpacing/>
        <w:rPr>
          <w:sz w:val="22"/>
        </w:rPr>
      </w:pPr>
      <w:r w:rsidRPr="00183E9D">
        <w:rPr>
          <w:rStyle w:val="1"/>
          <w:color w:val="000000"/>
          <w:sz w:val="22"/>
        </w:rPr>
        <w:t xml:space="preserve"> из представителей населения, избранных на собрании (конференции) жителей части тер</w:t>
      </w:r>
      <w:r w:rsidRPr="00183E9D">
        <w:rPr>
          <w:rStyle w:val="1"/>
          <w:color w:val="000000"/>
          <w:sz w:val="22"/>
        </w:rPr>
        <w:softHyphen/>
        <w:t>ритории административного центра;</w:t>
      </w:r>
    </w:p>
    <w:p w:rsidR="001C0B36" w:rsidRPr="00183E9D" w:rsidRDefault="001C0B36" w:rsidP="0070600F">
      <w:pPr>
        <w:pStyle w:val="a4"/>
        <w:numPr>
          <w:ilvl w:val="0"/>
          <w:numId w:val="5"/>
        </w:numPr>
        <w:shd w:val="clear" w:color="auto" w:fill="auto"/>
        <w:spacing w:line="240" w:lineRule="auto"/>
        <w:ind w:right="40" w:firstLine="709"/>
        <w:contextualSpacing/>
        <w:rPr>
          <w:sz w:val="22"/>
        </w:rPr>
      </w:pPr>
      <w:r w:rsidRPr="00183E9D">
        <w:rPr>
          <w:rStyle w:val="1"/>
          <w:color w:val="000000"/>
          <w:sz w:val="22"/>
        </w:rPr>
        <w:t>из делегированных (избранных) представителей совета дома, уличных или домовых ко</w:t>
      </w:r>
      <w:r w:rsidRPr="00183E9D">
        <w:rPr>
          <w:rStyle w:val="1"/>
          <w:color w:val="000000"/>
          <w:sz w:val="22"/>
        </w:rPr>
        <w:softHyphen/>
        <w:t xml:space="preserve">митетов, осуществляющих свою деятельность </w:t>
      </w:r>
      <w:proofErr w:type="gramStart"/>
      <w:r w:rsidRPr="00183E9D">
        <w:rPr>
          <w:rStyle w:val="1"/>
          <w:color w:val="000000"/>
          <w:sz w:val="22"/>
        </w:rPr>
        <w:t>на части территории</w:t>
      </w:r>
      <w:proofErr w:type="gramEnd"/>
      <w:r w:rsidRPr="00183E9D">
        <w:rPr>
          <w:rStyle w:val="1"/>
          <w:color w:val="000000"/>
          <w:sz w:val="22"/>
        </w:rPr>
        <w:t xml:space="preserve"> административного центра. В таком случае делегированные члены представляют в общественный совет решения советов до</w:t>
      </w:r>
      <w:r w:rsidRPr="00183E9D">
        <w:rPr>
          <w:rStyle w:val="1"/>
          <w:color w:val="000000"/>
          <w:sz w:val="22"/>
        </w:rPr>
        <w:softHyphen/>
        <w:t>мов, уличных или домовых комитетов о делегировании (избрании) представителей в состав обще</w:t>
      </w:r>
      <w:r w:rsidRPr="00183E9D">
        <w:rPr>
          <w:rStyle w:val="1"/>
          <w:color w:val="000000"/>
          <w:sz w:val="22"/>
        </w:rPr>
        <w:softHyphen/>
        <w:t>ственного совета.</w:t>
      </w:r>
    </w:p>
    <w:p w:rsidR="001C0B36" w:rsidRPr="00183E9D" w:rsidRDefault="001C0B36" w:rsidP="0070600F">
      <w:pPr>
        <w:pStyle w:val="a4"/>
        <w:numPr>
          <w:ilvl w:val="1"/>
          <w:numId w:val="5"/>
        </w:numPr>
        <w:shd w:val="clear" w:color="auto" w:fill="auto"/>
        <w:spacing w:line="240" w:lineRule="auto"/>
        <w:ind w:firstLine="709"/>
        <w:contextualSpacing/>
        <w:rPr>
          <w:sz w:val="22"/>
        </w:rPr>
      </w:pPr>
      <w:r w:rsidRPr="00183E9D">
        <w:rPr>
          <w:rStyle w:val="1"/>
          <w:color w:val="000000"/>
          <w:sz w:val="22"/>
        </w:rPr>
        <w:lastRenderedPageBreak/>
        <w:t xml:space="preserve">Собрание граждан проводится с участием главы администрации </w:t>
      </w:r>
      <w:r w:rsidRPr="00183E9D">
        <w:rPr>
          <w:color w:val="000000"/>
          <w:sz w:val="22"/>
          <w:shd w:val="clear" w:color="auto" w:fill="FFFFFF"/>
        </w:rPr>
        <w:t>муниципального образования «Щегловское сельское поселение»</w:t>
      </w:r>
      <w:r w:rsidR="00B44C73" w:rsidRPr="00183E9D">
        <w:rPr>
          <w:color w:val="000000"/>
          <w:sz w:val="22"/>
          <w:shd w:val="clear" w:color="auto" w:fill="FFFFFF"/>
        </w:rPr>
        <w:t xml:space="preserve">, </w:t>
      </w:r>
      <w:r w:rsidR="00B44C73" w:rsidRPr="00183E9D">
        <w:rPr>
          <w:rStyle w:val="1"/>
          <w:color w:val="000000"/>
          <w:sz w:val="22"/>
        </w:rPr>
        <w:t xml:space="preserve">или его </w:t>
      </w:r>
      <w:r w:rsidRPr="00183E9D">
        <w:rPr>
          <w:rStyle w:val="1"/>
          <w:color w:val="000000"/>
          <w:sz w:val="22"/>
        </w:rPr>
        <w:t>представителя,</w:t>
      </w:r>
      <w:r w:rsidR="00B44C73" w:rsidRPr="00183E9D">
        <w:rPr>
          <w:rStyle w:val="1"/>
          <w:color w:val="000000"/>
          <w:sz w:val="22"/>
        </w:rPr>
        <w:t xml:space="preserve"> </w:t>
      </w:r>
      <w:r w:rsidRPr="00183E9D">
        <w:rPr>
          <w:rStyle w:val="1"/>
          <w:color w:val="000000"/>
          <w:sz w:val="22"/>
        </w:rPr>
        <w:t>уполномоченного</w:t>
      </w:r>
      <w:r w:rsidRPr="00183E9D">
        <w:rPr>
          <w:rStyle w:val="1"/>
          <w:color w:val="000000"/>
          <w:sz w:val="22"/>
        </w:rPr>
        <w:tab/>
      </w:r>
      <w:r w:rsidR="00B44C73" w:rsidRPr="00183E9D">
        <w:rPr>
          <w:rStyle w:val="1"/>
          <w:color w:val="000000"/>
          <w:sz w:val="22"/>
        </w:rPr>
        <w:t xml:space="preserve"> </w:t>
      </w:r>
      <w:r w:rsidRPr="00183E9D">
        <w:rPr>
          <w:rStyle w:val="1"/>
          <w:color w:val="000000"/>
          <w:sz w:val="22"/>
        </w:rPr>
        <w:t>муниципальным</w:t>
      </w:r>
      <w:r w:rsidR="00B44C73" w:rsidRPr="00183E9D">
        <w:rPr>
          <w:sz w:val="22"/>
        </w:rPr>
        <w:t xml:space="preserve"> </w:t>
      </w:r>
      <w:r w:rsidRPr="00183E9D">
        <w:rPr>
          <w:rStyle w:val="1"/>
          <w:color w:val="000000"/>
          <w:sz w:val="22"/>
        </w:rPr>
        <w:t>правовым актом</w:t>
      </w:r>
      <w:r w:rsidR="00C82322" w:rsidRPr="00183E9D">
        <w:rPr>
          <w:rStyle w:val="1"/>
          <w:color w:val="000000"/>
          <w:sz w:val="22"/>
        </w:rPr>
        <w:t xml:space="preserve"> администрации поселения </w:t>
      </w:r>
      <w:r w:rsidR="00B44C73" w:rsidRPr="00183E9D">
        <w:rPr>
          <w:rStyle w:val="1"/>
          <w:color w:val="000000"/>
          <w:sz w:val="22"/>
        </w:rPr>
        <w:t xml:space="preserve">и </w:t>
      </w:r>
      <w:r w:rsidR="00C82322" w:rsidRPr="00183E9D">
        <w:rPr>
          <w:rStyle w:val="1"/>
          <w:color w:val="000000"/>
          <w:sz w:val="22"/>
        </w:rPr>
        <w:t xml:space="preserve">депутата </w:t>
      </w:r>
      <w:r w:rsidRPr="00183E9D">
        <w:rPr>
          <w:rStyle w:val="1"/>
          <w:color w:val="000000"/>
          <w:sz w:val="22"/>
        </w:rPr>
        <w:t>совета</w:t>
      </w:r>
      <w:r w:rsidR="00B44C73" w:rsidRPr="00183E9D">
        <w:rPr>
          <w:sz w:val="22"/>
        </w:rPr>
        <w:t xml:space="preserve"> </w:t>
      </w:r>
      <w:r w:rsidR="00C82322" w:rsidRPr="00183E9D">
        <w:rPr>
          <w:rStyle w:val="1"/>
          <w:color w:val="000000"/>
          <w:sz w:val="22"/>
        </w:rPr>
        <w:t xml:space="preserve">депутатов </w:t>
      </w:r>
      <w:r w:rsidRPr="00183E9D">
        <w:rPr>
          <w:rStyle w:val="1"/>
          <w:color w:val="000000"/>
          <w:sz w:val="22"/>
        </w:rPr>
        <w:t xml:space="preserve"> поселения.</w:t>
      </w:r>
    </w:p>
    <w:p w:rsidR="001C0B36" w:rsidRPr="00183E9D" w:rsidRDefault="001C0B36" w:rsidP="0070600F">
      <w:pPr>
        <w:pStyle w:val="a4"/>
        <w:numPr>
          <w:ilvl w:val="1"/>
          <w:numId w:val="5"/>
        </w:numPr>
        <w:shd w:val="clear" w:color="auto" w:fill="auto"/>
        <w:spacing w:line="240" w:lineRule="auto"/>
        <w:ind w:firstLine="709"/>
        <w:contextualSpacing/>
        <w:rPr>
          <w:sz w:val="22"/>
        </w:rPr>
      </w:pPr>
      <w:r w:rsidRPr="00183E9D">
        <w:rPr>
          <w:rStyle w:val="1"/>
          <w:color w:val="000000"/>
          <w:sz w:val="22"/>
        </w:rPr>
        <w:t xml:space="preserve"> Для ведения собрания граждан избирается председатель и секретарь.</w:t>
      </w:r>
    </w:p>
    <w:p w:rsidR="001C0B36" w:rsidRPr="00183E9D" w:rsidRDefault="001C0B36" w:rsidP="0070600F">
      <w:pPr>
        <w:pStyle w:val="a4"/>
        <w:numPr>
          <w:ilvl w:val="1"/>
          <w:numId w:val="5"/>
        </w:numPr>
        <w:shd w:val="clear" w:color="auto" w:fill="auto"/>
        <w:spacing w:line="240" w:lineRule="auto"/>
        <w:ind w:right="-1" w:firstLine="709"/>
        <w:contextualSpacing/>
        <w:rPr>
          <w:sz w:val="22"/>
        </w:rPr>
      </w:pPr>
      <w:r w:rsidRPr="00183E9D">
        <w:rPr>
          <w:rStyle w:val="1"/>
          <w:color w:val="000000"/>
          <w:sz w:val="22"/>
        </w:rPr>
        <w:t xml:space="preserve"> Кандидатуры </w:t>
      </w:r>
      <w:r w:rsidR="00B44C73" w:rsidRPr="00183E9D">
        <w:rPr>
          <w:rStyle w:val="1"/>
          <w:color w:val="000000"/>
          <w:sz w:val="22"/>
        </w:rPr>
        <w:t>в общественный совет могут быть</w:t>
      </w:r>
      <w:r w:rsidR="00B44C73" w:rsidRPr="00183E9D">
        <w:rPr>
          <w:color w:val="000000"/>
          <w:sz w:val="22"/>
          <w:shd w:val="clear" w:color="auto" w:fill="FFFFFF"/>
        </w:rPr>
        <w:t xml:space="preserve"> выдвинуты: путем </w:t>
      </w:r>
      <w:r w:rsidRPr="00183E9D">
        <w:rPr>
          <w:rStyle w:val="1"/>
          <w:color w:val="000000"/>
          <w:sz w:val="22"/>
        </w:rPr>
        <w:t>самовыдвижения;</w:t>
      </w:r>
    </w:p>
    <w:p w:rsidR="001C0B36" w:rsidRPr="00183E9D" w:rsidRDefault="001C0B36" w:rsidP="0070600F">
      <w:pPr>
        <w:pStyle w:val="a4"/>
        <w:shd w:val="clear" w:color="auto" w:fill="auto"/>
        <w:spacing w:line="240" w:lineRule="auto"/>
        <w:ind w:firstLine="709"/>
        <w:contextualSpacing/>
        <w:rPr>
          <w:sz w:val="22"/>
        </w:rPr>
      </w:pPr>
      <w:r w:rsidRPr="00183E9D">
        <w:rPr>
          <w:rStyle w:val="1"/>
          <w:color w:val="000000"/>
          <w:sz w:val="22"/>
        </w:rPr>
        <w:t>по предложению органа местного самоуправления поселения;</w:t>
      </w:r>
      <w:r w:rsidR="00B44C73" w:rsidRPr="00183E9D">
        <w:rPr>
          <w:sz w:val="22"/>
        </w:rPr>
        <w:t xml:space="preserve"> </w:t>
      </w:r>
      <w:r w:rsidRPr="00183E9D">
        <w:rPr>
          <w:rStyle w:val="1"/>
          <w:color w:val="000000"/>
          <w:sz w:val="22"/>
        </w:rPr>
        <w:t>жителями части территории поселения, на которой избирается общественный совет. Голосование проводится открыто по каждой кандидатуре отдельно.</w:t>
      </w:r>
    </w:p>
    <w:p w:rsidR="001C0B36" w:rsidRPr="00183E9D" w:rsidRDefault="001C0B36" w:rsidP="0070600F">
      <w:pPr>
        <w:pStyle w:val="a4"/>
        <w:numPr>
          <w:ilvl w:val="1"/>
          <w:numId w:val="5"/>
        </w:numPr>
        <w:shd w:val="clear" w:color="auto" w:fill="auto"/>
        <w:spacing w:line="240" w:lineRule="auto"/>
        <w:ind w:right="40" w:firstLine="709"/>
        <w:contextualSpacing/>
        <w:rPr>
          <w:rStyle w:val="1"/>
          <w:sz w:val="22"/>
          <w:shd w:val="clear" w:color="auto" w:fill="auto"/>
        </w:rPr>
      </w:pPr>
      <w:r w:rsidRPr="00183E9D">
        <w:rPr>
          <w:rStyle w:val="1"/>
          <w:color w:val="000000"/>
          <w:sz w:val="22"/>
        </w:rPr>
        <w:t xml:space="preserve"> </w:t>
      </w:r>
      <w:r w:rsidR="00A14724" w:rsidRPr="00183E9D">
        <w:rPr>
          <w:rStyle w:val="1"/>
          <w:color w:val="000000"/>
          <w:sz w:val="22"/>
        </w:rPr>
        <w:t>Решение</w:t>
      </w:r>
      <w:r w:rsidRPr="00183E9D">
        <w:rPr>
          <w:rStyle w:val="1"/>
          <w:color w:val="000000"/>
          <w:sz w:val="22"/>
        </w:rPr>
        <w:t xml:space="preserve"> принимается простым большинством голосов от присутствующих на собра</w:t>
      </w:r>
      <w:r w:rsidRPr="00183E9D">
        <w:rPr>
          <w:rStyle w:val="1"/>
          <w:color w:val="000000"/>
          <w:sz w:val="22"/>
        </w:rPr>
        <w:softHyphen/>
        <w:t>нии граждан.</w:t>
      </w:r>
    </w:p>
    <w:p w:rsidR="000F195B" w:rsidRPr="00183E9D" w:rsidRDefault="000F195B" w:rsidP="0070600F">
      <w:pPr>
        <w:pStyle w:val="a4"/>
        <w:shd w:val="clear" w:color="auto" w:fill="auto"/>
        <w:spacing w:line="240" w:lineRule="auto"/>
        <w:ind w:left="709" w:right="40"/>
        <w:contextualSpacing/>
        <w:rPr>
          <w:sz w:val="22"/>
        </w:rPr>
      </w:pPr>
    </w:p>
    <w:p w:rsidR="001C0B36" w:rsidRPr="00183E9D" w:rsidRDefault="001C0B36" w:rsidP="0070600F">
      <w:pPr>
        <w:pStyle w:val="a4"/>
        <w:numPr>
          <w:ilvl w:val="0"/>
          <w:numId w:val="4"/>
        </w:numPr>
        <w:shd w:val="clear" w:color="auto" w:fill="auto"/>
        <w:spacing w:line="240" w:lineRule="auto"/>
        <w:ind w:right="40" w:firstLine="709"/>
        <w:contextualSpacing/>
        <w:rPr>
          <w:rStyle w:val="1"/>
          <w:sz w:val="22"/>
          <w:shd w:val="clear" w:color="auto" w:fill="auto"/>
        </w:rPr>
      </w:pPr>
      <w:r w:rsidRPr="00183E9D">
        <w:rPr>
          <w:rStyle w:val="1"/>
          <w:color w:val="000000"/>
          <w:sz w:val="22"/>
        </w:rPr>
        <w:t xml:space="preserve"> Решения собрания граждан оформляются протоколо</w:t>
      </w:r>
      <w:r w:rsidR="003B2296" w:rsidRPr="00183E9D">
        <w:rPr>
          <w:rStyle w:val="1"/>
          <w:color w:val="000000"/>
          <w:sz w:val="22"/>
        </w:rPr>
        <w:t>м, который подписывается предсе</w:t>
      </w:r>
      <w:r w:rsidRPr="00183E9D">
        <w:rPr>
          <w:rStyle w:val="1"/>
          <w:color w:val="000000"/>
          <w:sz w:val="22"/>
        </w:rPr>
        <w:t>дателем и секретарем собрания.</w:t>
      </w:r>
    </w:p>
    <w:p w:rsidR="000F195B" w:rsidRPr="00183E9D" w:rsidRDefault="000F195B" w:rsidP="0070600F">
      <w:pPr>
        <w:pStyle w:val="a4"/>
        <w:shd w:val="clear" w:color="auto" w:fill="auto"/>
        <w:spacing w:line="240" w:lineRule="auto"/>
        <w:ind w:left="709" w:right="40"/>
        <w:contextualSpacing/>
        <w:rPr>
          <w:sz w:val="22"/>
        </w:rPr>
      </w:pP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4. Досрочное прекращение полномочий общественного совета, члена общественного совета</w:t>
      </w:r>
    </w:p>
    <w:p w:rsidR="000F195B" w:rsidRPr="00183E9D" w:rsidRDefault="000F195B" w:rsidP="0070600F">
      <w:pPr>
        <w:spacing w:after="0" w:line="240" w:lineRule="auto"/>
        <w:ind w:firstLine="709"/>
        <w:contextualSpacing/>
        <w:jc w:val="both"/>
        <w:rPr>
          <w:rFonts w:ascii="Times New Roman" w:hAnsi="Times New Roman" w:cs="Times New Roman"/>
        </w:rPr>
      </w:pP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4.1.</w:t>
      </w:r>
      <w:r w:rsidRPr="00183E9D">
        <w:rPr>
          <w:rFonts w:ascii="Times New Roman" w:hAnsi="Times New Roman" w:cs="Times New Roman"/>
        </w:rPr>
        <w:tab/>
        <w:t xml:space="preserve"> Полномочия общественного совета прекращаются досрочно в случае: нарушения действующего законодательства;</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нарушения Устава МО «Щегловское сельское поселение»;</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невыполнения муниципальных правовых актов;</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утраты доверия населения, выразившегося в решении собрания граждан об утрате доверия общественному совету.</w:t>
      </w:r>
    </w:p>
    <w:p w:rsidR="00B44C73"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B44C73" w:rsidRPr="00183E9D">
        <w:rPr>
          <w:rFonts w:ascii="Times New Roman" w:hAnsi="Times New Roman" w:cs="Times New Roman"/>
        </w:rPr>
        <w:t xml:space="preserve"> о досрочном прекращении полномочий общественного совета принимается собранием граждан.</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4.2.</w:t>
      </w:r>
      <w:r w:rsidRPr="00183E9D">
        <w:rPr>
          <w:rFonts w:ascii="Times New Roman" w:hAnsi="Times New Roman" w:cs="Times New Roman"/>
        </w:rPr>
        <w:tab/>
        <w:t xml:space="preserve"> Полномочия члена общественного совета прекращаются досрочно в случае: сложения полномочий члена общественного совета на основании личного заявления; переезда члена общественного совета на постоянное место жительства за пределы части</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территории поселения, на которой осуществляется их деятельность;</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вступления в законную силу обвинительного приговора суда в отношении члена общественного совета:</w:t>
      </w: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изменения гражданства члена общественного совета; смерти члена общественного совета.</w:t>
      </w:r>
    </w:p>
    <w:p w:rsidR="00B44C73"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B44C73" w:rsidRPr="00183E9D">
        <w:rPr>
          <w:rFonts w:ascii="Times New Roman" w:hAnsi="Times New Roman" w:cs="Times New Roman"/>
        </w:rPr>
        <w:t xml:space="preserve"> о досрочном прекращении полномочий члена общественного совета принимается общественным советом.</w:t>
      </w:r>
    </w:p>
    <w:p w:rsidR="001C0B36"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4.3.</w:t>
      </w:r>
      <w:r w:rsidRPr="00183E9D">
        <w:rPr>
          <w:rFonts w:ascii="Times New Roman" w:hAnsi="Times New Roman" w:cs="Times New Roman"/>
        </w:rPr>
        <w:tab/>
        <w:t xml:space="preserve"> Досрочное переизбрание общественного совета, члена общественного совета производится в порядке, предусмотренном для избрания общественного совета.</w:t>
      </w:r>
    </w:p>
    <w:p w:rsidR="00B44C73" w:rsidRPr="00183E9D" w:rsidRDefault="00B44C73" w:rsidP="0070600F">
      <w:pPr>
        <w:spacing w:after="0" w:line="240" w:lineRule="auto"/>
        <w:ind w:firstLine="709"/>
        <w:contextualSpacing/>
        <w:jc w:val="both"/>
        <w:rPr>
          <w:rFonts w:ascii="Times New Roman" w:hAnsi="Times New Roman" w:cs="Times New Roman"/>
        </w:rPr>
      </w:pPr>
    </w:p>
    <w:p w:rsidR="00B44C73" w:rsidRPr="00183E9D" w:rsidRDefault="00B44C7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5. Направление деятельности общественного совета, председателя общественного совета</w:t>
      </w:r>
    </w:p>
    <w:p w:rsidR="00B44C73" w:rsidRPr="00183E9D" w:rsidRDefault="00B44C73" w:rsidP="0070600F">
      <w:pPr>
        <w:pStyle w:val="51"/>
        <w:shd w:val="clear" w:color="auto" w:fill="auto"/>
        <w:spacing w:before="0" w:after="0" w:line="240" w:lineRule="auto"/>
        <w:ind w:firstLine="709"/>
        <w:contextualSpacing/>
        <w:jc w:val="both"/>
        <w:rPr>
          <w:sz w:val="22"/>
        </w:rPr>
      </w:pPr>
      <w:r w:rsidRPr="00183E9D">
        <w:rPr>
          <w:rStyle w:val="5"/>
          <w:color w:val="000000"/>
          <w:sz w:val="22"/>
        </w:rPr>
        <w:t>Основными задачами деятельности общественного совета, председателя общественного совета как иных форм непосредственного осуществления населением местного самоуправления является:</w:t>
      </w:r>
    </w:p>
    <w:p w:rsidR="00B44C73" w:rsidRPr="00183E9D" w:rsidRDefault="00B44C73" w:rsidP="0070600F">
      <w:pPr>
        <w:pStyle w:val="51"/>
        <w:shd w:val="clear" w:color="auto" w:fill="auto"/>
        <w:spacing w:before="0" w:after="0" w:line="240" w:lineRule="auto"/>
        <w:ind w:right="580" w:firstLine="709"/>
        <w:contextualSpacing/>
        <w:jc w:val="both"/>
        <w:rPr>
          <w:sz w:val="22"/>
        </w:rPr>
      </w:pPr>
      <w:r w:rsidRPr="00183E9D">
        <w:rPr>
          <w:rStyle w:val="5"/>
          <w:color w:val="000000"/>
          <w:sz w:val="22"/>
        </w:rPr>
        <w:t xml:space="preserve"> -  представительство </w:t>
      </w:r>
      <w:proofErr w:type="gramStart"/>
      <w:r w:rsidRPr="00183E9D">
        <w:rPr>
          <w:rStyle w:val="5"/>
          <w:color w:val="000000"/>
          <w:sz w:val="22"/>
        </w:rPr>
        <w:t>интересов жителей части территории поселения</w:t>
      </w:r>
      <w:proofErr w:type="gramEnd"/>
      <w:r w:rsidRPr="00183E9D">
        <w:rPr>
          <w:rStyle w:val="5"/>
          <w:color w:val="000000"/>
          <w:sz w:val="22"/>
        </w:rPr>
        <w:t xml:space="preserve"> при решении вопросов местного значения в органах местного самоуправления;</w:t>
      </w:r>
    </w:p>
    <w:p w:rsidR="00B44C73" w:rsidRPr="00183E9D" w:rsidRDefault="00B44C73" w:rsidP="0070600F">
      <w:pPr>
        <w:pStyle w:val="51"/>
        <w:shd w:val="clear" w:color="auto" w:fill="auto"/>
        <w:tabs>
          <w:tab w:val="right" w:leader="underscore" w:pos="10065"/>
          <w:tab w:val="center" w:pos="10272"/>
        </w:tabs>
        <w:spacing w:before="0" w:after="0" w:line="240" w:lineRule="auto"/>
        <w:ind w:firstLine="709"/>
        <w:contextualSpacing/>
        <w:jc w:val="both"/>
        <w:rPr>
          <w:sz w:val="22"/>
        </w:rPr>
      </w:pPr>
      <w:r w:rsidRPr="00183E9D">
        <w:rPr>
          <w:rStyle w:val="5"/>
          <w:color w:val="000000"/>
          <w:sz w:val="22"/>
        </w:rPr>
        <w:t>- оказание помощи органам местного самоуправления МО «Щегловское сельское поселение» в решении вопросов местного значения.</w:t>
      </w:r>
    </w:p>
    <w:p w:rsidR="00B44C73" w:rsidRPr="00183E9D" w:rsidRDefault="00B44C73" w:rsidP="0070600F">
      <w:pPr>
        <w:spacing w:after="0" w:line="240" w:lineRule="auto"/>
        <w:ind w:firstLine="709"/>
        <w:contextualSpacing/>
        <w:rPr>
          <w:rFonts w:ascii="Times New Roman" w:hAnsi="Times New Roman" w:cs="Times New Roman"/>
        </w:rPr>
      </w:pPr>
    </w:p>
    <w:p w:rsidR="00B44C73" w:rsidRPr="00183E9D" w:rsidRDefault="00B44C73" w:rsidP="00EB0FAC">
      <w:pPr>
        <w:pStyle w:val="a3"/>
        <w:widowControl w:val="0"/>
        <w:numPr>
          <w:ilvl w:val="0"/>
          <w:numId w:val="1"/>
        </w:numPr>
        <w:tabs>
          <w:tab w:val="left" w:pos="4191"/>
        </w:tabs>
        <w:spacing w:after="0" w:line="240" w:lineRule="auto"/>
        <w:ind w:left="0" w:firstLine="709"/>
        <w:jc w:val="both"/>
        <w:rPr>
          <w:rFonts w:ascii="Times New Roman" w:eastAsia="Times New Roman" w:hAnsi="Times New Roman" w:cs="Times New Roman"/>
          <w:color w:val="000000"/>
          <w:lang w:eastAsia="ru-RU"/>
        </w:rPr>
      </w:pPr>
      <w:r w:rsidRPr="00183E9D">
        <w:rPr>
          <w:rFonts w:ascii="Times New Roman" w:eastAsia="Times New Roman" w:hAnsi="Times New Roman" w:cs="Times New Roman"/>
          <w:color w:val="000000"/>
          <w:lang w:eastAsia="ru-RU"/>
        </w:rPr>
        <w:t>Полномочия общественного совета</w:t>
      </w:r>
    </w:p>
    <w:p w:rsidR="000F195B" w:rsidRPr="00183E9D" w:rsidRDefault="000F195B" w:rsidP="0070600F">
      <w:pPr>
        <w:widowControl w:val="0"/>
        <w:tabs>
          <w:tab w:val="left" w:pos="4191"/>
        </w:tabs>
        <w:spacing w:after="0" w:line="240" w:lineRule="auto"/>
        <w:contextualSpacing/>
        <w:jc w:val="both"/>
        <w:rPr>
          <w:rFonts w:ascii="Times New Roman" w:eastAsia="Times New Roman" w:hAnsi="Times New Roman" w:cs="Times New Roman"/>
          <w:lang w:eastAsia="ru-RU"/>
        </w:rPr>
      </w:pPr>
    </w:p>
    <w:p w:rsidR="00F04809" w:rsidRPr="00183E9D" w:rsidRDefault="00F04809" w:rsidP="0070600F">
      <w:pPr>
        <w:pStyle w:val="a4"/>
        <w:shd w:val="clear" w:color="auto" w:fill="auto"/>
        <w:spacing w:line="240" w:lineRule="auto"/>
        <w:ind w:firstLine="709"/>
        <w:contextualSpacing/>
        <w:rPr>
          <w:sz w:val="22"/>
        </w:rPr>
      </w:pPr>
      <w:r w:rsidRPr="00183E9D">
        <w:rPr>
          <w:rStyle w:val="1"/>
          <w:color w:val="000000"/>
          <w:sz w:val="22"/>
        </w:rPr>
        <w:t>К основным полномочиям общественного совета относится избрание из своего состава</w:t>
      </w:r>
      <w:r w:rsidR="003B2296" w:rsidRPr="00183E9D">
        <w:rPr>
          <w:rStyle w:val="1"/>
          <w:color w:val="000000"/>
          <w:sz w:val="22"/>
        </w:rPr>
        <w:t xml:space="preserve"> </w:t>
      </w:r>
      <w:r w:rsidRPr="00183E9D">
        <w:rPr>
          <w:rStyle w:val="61"/>
          <w:color w:val="000000"/>
          <w:sz w:val="22"/>
        </w:rPr>
        <w:t xml:space="preserve">председателя совета части территории </w:t>
      </w:r>
      <w:r w:rsidRPr="00183E9D">
        <w:rPr>
          <w:rStyle w:val="6"/>
          <w:i w:val="0"/>
          <w:color w:val="000000"/>
          <w:sz w:val="22"/>
        </w:rPr>
        <w:t>МО «Щегловское сельское поселение»</w:t>
      </w:r>
      <w:r w:rsidRPr="00183E9D">
        <w:rPr>
          <w:rStyle w:val="61"/>
          <w:color w:val="000000"/>
          <w:sz w:val="22"/>
        </w:rPr>
        <w:t>;</w:t>
      </w:r>
    </w:p>
    <w:p w:rsidR="00F04809" w:rsidRPr="00183E9D" w:rsidRDefault="00F04809" w:rsidP="0070600F">
      <w:pPr>
        <w:pStyle w:val="a4"/>
        <w:shd w:val="clear" w:color="auto" w:fill="auto"/>
        <w:spacing w:line="240" w:lineRule="auto"/>
        <w:ind w:right="20" w:firstLine="709"/>
        <w:contextualSpacing/>
        <w:rPr>
          <w:sz w:val="22"/>
        </w:rPr>
      </w:pPr>
      <w:r w:rsidRPr="00183E9D">
        <w:rPr>
          <w:rStyle w:val="1"/>
          <w:color w:val="000000"/>
          <w:sz w:val="22"/>
        </w:rPr>
        <w:t>При осуществлении своей деятельности председатель совета, общественный совет облада</w:t>
      </w:r>
      <w:r w:rsidRPr="00183E9D">
        <w:rPr>
          <w:rStyle w:val="1"/>
          <w:color w:val="000000"/>
          <w:sz w:val="22"/>
        </w:rPr>
        <w:softHyphen/>
        <w:t>ют следующими полномочиями: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w:t>
      </w:r>
      <w:r w:rsidRPr="00183E9D">
        <w:rPr>
          <w:rFonts w:ascii="Times New Roman" w:hAnsi="Times New Roman" w:cs="Times New Roman"/>
        </w:rPr>
        <w:tab/>
        <w:t>в сфере взаимодействия с органами местного самоуправления, государственными органами, предприятиями и организациями: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6.1.1.</w:t>
      </w:r>
      <w:r w:rsidRPr="00183E9D">
        <w:rPr>
          <w:rFonts w:ascii="Times New Roman" w:hAnsi="Times New Roman" w:cs="Times New Roman"/>
        </w:rPr>
        <w:tab/>
        <w:t xml:space="preserve"> представляют интересы населения, проживающего на территории осуществления деятельности старосты (далее - на подведомственной территории);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lastRenderedPageBreak/>
        <w:t>6.1.2.</w:t>
      </w:r>
      <w:r w:rsidRPr="00183E9D">
        <w:rPr>
          <w:rFonts w:ascii="Times New Roman" w:hAnsi="Times New Roman" w:cs="Times New Roman"/>
        </w:rPr>
        <w:tab/>
        <w:t xml:space="preserve"> доводят до сведения населения информацию об изменениях в законодательстве, муниципальных правовых актах;</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6.1.3.</w:t>
      </w:r>
      <w:r w:rsidRPr="00183E9D">
        <w:rPr>
          <w:rFonts w:ascii="Times New Roman" w:hAnsi="Times New Roman" w:cs="Times New Roman"/>
        </w:rPr>
        <w:tab/>
        <w:t xml:space="preserve">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w:t>
      </w:r>
      <w:r w:rsidR="00A14724" w:rsidRPr="00183E9D">
        <w:rPr>
          <w:rFonts w:ascii="Times New Roman" w:hAnsi="Times New Roman" w:cs="Times New Roman"/>
        </w:rPr>
        <w:t>решение</w:t>
      </w:r>
      <w:r w:rsidRPr="00183E9D">
        <w:rPr>
          <w:rFonts w:ascii="Times New Roman" w:hAnsi="Times New Roman" w:cs="Times New Roman"/>
        </w:rPr>
        <w:t>м совета депутатов;</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6.1.4.</w:t>
      </w:r>
      <w:r w:rsidRPr="00183E9D">
        <w:rPr>
          <w:rFonts w:ascii="Times New Roman" w:hAnsi="Times New Roman" w:cs="Times New Roman"/>
        </w:rPr>
        <w:tab/>
        <w:t xml:space="preserve"> содействуют реализации муниципальных правовых актов совета депутатов, админи</w:t>
      </w:r>
      <w:r w:rsidR="003B2296" w:rsidRPr="00183E9D">
        <w:rPr>
          <w:rFonts w:ascii="Times New Roman" w:hAnsi="Times New Roman" w:cs="Times New Roman"/>
        </w:rPr>
        <w:t xml:space="preserve">страции </w:t>
      </w:r>
      <w:r w:rsidRPr="00183E9D">
        <w:rPr>
          <w:rFonts w:ascii="Times New Roman" w:hAnsi="Times New Roman" w:cs="Times New Roman"/>
        </w:rPr>
        <w:t xml:space="preserve">  п</w:t>
      </w:r>
      <w:r w:rsidR="003B2296" w:rsidRPr="00183E9D">
        <w:rPr>
          <w:rFonts w:ascii="Times New Roman" w:hAnsi="Times New Roman" w:cs="Times New Roman"/>
        </w:rPr>
        <w:t>оселения</w:t>
      </w:r>
      <w:r w:rsidR="003B2296" w:rsidRPr="00183E9D">
        <w:rPr>
          <w:rFonts w:ascii="Times New Roman" w:hAnsi="Times New Roman" w:cs="Times New Roman"/>
        </w:rPr>
        <w:tab/>
        <w:t xml:space="preserve">(далее-администрации), главы </w:t>
      </w:r>
      <w:r w:rsidRPr="00183E9D">
        <w:rPr>
          <w:rFonts w:ascii="Times New Roman" w:hAnsi="Times New Roman" w:cs="Times New Roman"/>
        </w:rPr>
        <w:t>муниципального</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образования, администрации Всеволожского муниципального района, направленных на улучшение условий жизни населения;</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6.1.5.</w:t>
      </w:r>
      <w:r w:rsidRPr="00183E9D">
        <w:rPr>
          <w:rFonts w:ascii="Times New Roman" w:hAnsi="Times New Roman" w:cs="Times New Roman"/>
        </w:rPr>
        <w:tab/>
        <w:t xml:space="preserve"> обеспечивают исполнение решений, принятых на собраниях (конференциях) граждан, в пределах своих полномочий;</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6.1.6.</w:t>
      </w:r>
      <w:r w:rsidRPr="00183E9D">
        <w:rPr>
          <w:rFonts w:ascii="Times New Roman" w:hAnsi="Times New Roman" w:cs="Times New Roman"/>
        </w:rPr>
        <w:tab/>
        <w:t xml:space="preserve">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w:t>
      </w:r>
      <w:r w:rsidR="00A14724" w:rsidRPr="00183E9D">
        <w:rPr>
          <w:rFonts w:ascii="Times New Roman" w:hAnsi="Times New Roman" w:cs="Times New Roman"/>
        </w:rPr>
        <w:t>решение</w:t>
      </w:r>
      <w:r w:rsidRPr="00183E9D">
        <w:rPr>
          <w:rFonts w:ascii="Times New Roman" w:hAnsi="Times New Roman" w:cs="Times New Roman"/>
        </w:rPr>
        <w:t xml:space="preserve"> того или иного вопроса, затрагивающего интересы граждан, проживающих на подведомственной территории;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6.1.7.</w:t>
      </w:r>
      <w:r w:rsidRPr="00183E9D">
        <w:rPr>
          <w:rFonts w:ascii="Times New Roman" w:hAnsi="Times New Roman" w:cs="Times New Roman"/>
        </w:rPr>
        <w:tab/>
        <w:t xml:space="preserve"> взаимодействуют с де</w:t>
      </w:r>
      <w:r w:rsidR="00183E9D">
        <w:rPr>
          <w:rFonts w:ascii="Times New Roman" w:hAnsi="Times New Roman" w:cs="Times New Roman"/>
        </w:rPr>
        <w:t>путатом</w:t>
      </w:r>
      <w:proofErr w:type="gramStart"/>
      <w:r w:rsidR="00183E9D">
        <w:rPr>
          <w:rFonts w:ascii="Times New Roman" w:hAnsi="Times New Roman" w:cs="Times New Roman"/>
        </w:rPr>
        <w:t xml:space="preserve"> (-</w:t>
      </w:r>
      <w:proofErr w:type="spellStart"/>
      <w:proofErr w:type="gramEnd"/>
      <w:r w:rsidR="00183E9D">
        <w:rPr>
          <w:rFonts w:ascii="Times New Roman" w:hAnsi="Times New Roman" w:cs="Times New Roman"/>
        </w:rPr>
        <w:t>ами</w:t>
      </w:r>
      <w:proofErr w:type="spellEnd"/>
      <w:r w:rsidR="00183E9D">
        <w:rPr>
          <w:rFonts w:ascii="Times New Roman" w:hAnsi="Times New Roman" w:cs="Times New Roman"/>
        </w:rPr>
        <w:t xml:space="preserve">) совета депутатов </w:t>
      </w:r>
      <w:bookmarkStart w:id="0" w:name="_GoBack"/>
      <w:bookmarkEnd w:id="0"/>
      <w:r w:rsidRPr="00183E9D">
        <w:rPr>
          <w:rFonts w:ascii="Times New Roman" w:hAnsi="Times New Roman" w:cs="Times New Roman"/>
        </w:rPr>
        <w:t>поселения, депутатом Законодательного собрания Ленинградской области соответствующего избирательного округа, администрацией;</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6.1.8.</w:t>
      </w:r>
      <w:r w:rsidRPr="00183E9D">
        <w:rPr>
          <w:rFonts w:ascii="Times New Roman" w:hAnsi="Times New Roman" w:cs="Times New Roman"/>
        </w:rPr>
        <w:tab/>
        <w:t xml:space="preserve">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6.1.9.</w:t>
      </w:r>
      <w:r w:rsidRPr="00183E9D">
        <w:rPr>
          <w:rFonts w:ascii="Times New Roman" w:hAnsi="Times New Roman" w:cs="Times New Roman"/>
        </w:rPr>
        <w:tab/>
        <w:t xml:space="preserve"> выполняют отдельные поручения органов местного самоуправления    поселения и Всеволожского муниципального района.</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 xml:space="preserve">.2. </w:t>
      </w:r>
      <w:r w:rsidRPr="00183E9D">
        <w:rPr>
          <w:rFonts w:ascii="Times New Roman" w:hAnsi="Times New Roman" w:cs="Times New Roman"/>
        </w:rPr>
        <w:t>в сфере благоустройства:</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.2.1.</w:t>
      </w:r>
      <w:r w:rsidRPr="00183E9D">
        <w:rPr>
          <w:rFonts w:ascii="Times New Roman" w:hAnsi="Times New Roman" w:cs="Times New Roman"/>
        </w:rPr>
        <w:t xml:space="preserve"> контролируют исполнение Правил б</w:t>
      </w:r>
      <w:r w:rsidR="00183E9D">
        <w:rPr>
          <w:rFonts w:ascii="Times New Roman" w:hAnsi="Times New Roman" w:cs="Times New Roman"/>
        </w:rPr>
        <w:t>лагоустройства на территории</w:t>
      </w:r>
      <w:r w:rsidRPr="00183E9D">
        <w:rPr>
          <w:rFonts w:ascii="Times New Roman" w:hAnsi="Times New Roman" w:cs="Times New Roman"/>
        </w:rPr>
        <w:t xml:space="preserve"> поселения гражданами и организациями (выносит устные предупреждения, вручает письменные предупреждения должностных лиц администрации);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6.2.2.</w:t>
      </w:r>
      <w:r w:rsidRPr="00183E9D">
        <w:rPr>
          <w:rFonts w:ascii="Times New Roman" w:hAnsi="Times New Roman" w:cs="Times New Roman"/>
        </w:rPr>
        <w:tab/>
        <w:t xml:space="preserve"> организуют на добровольных началах участие населения в работах по благоустройству, уборке и озеленению подведомственной территории;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6.2.3.</w:t>
      </w:r>
      <w:r w:rsidRPr="00183E9D">
        <w:rPr>
          <w:rFonts w:ascii="Times New Roman" w:hAnsi="Times New Roman" w:cs="Times New Roman"/>
        </w:rPr>
        <w:tab/>
        <w:t xml:space="preserve"> контролируют содержание мест общего пользования, малых архитектурных форм;</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.2.4.</w:t>
      </w:r>
      <w:r w:rsidRPr="00183E9D">
        <w:rPr>
          <w:rFonts w:ascii="Times New Roman" w:hAnsi="Times New Roman" w:cs="Times New Roman"/>
        </w:rPr>
        <w:t xml:space="preserve">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6.3. в сфере предоставления бытовых и жилищно-коммунальных услуг: информируют администрацию:</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.3.1.</w:t>
      </w:r>
      <w:r w:rsidRPr="00183E9D">
        <w:rPr>
          <w:rFonts w:ascii="Times New Roman" w:hAnsi="Times New Roman" w:cs="Times New Roman"/>
        </w:rPr>
        <w:t xml:space="preserve"> о качестве предоставляемых населению услуг по электро-, тепл</w:t>
      </w:r>
      <w:proofErr w:type="gramStart"/>
      <w:r w:rsidRPr="00183E9D">
        <w:rPr>
          <w:rFonts w:ascii="Times New Roman" w:hAnsi="Times New Roman" w:cs="Times New Roman"/>
        </w:rPr>
        <w:t>о-</w:t>
      </w:r>
      <w:proofErr w:type="gramEnd"/>
      <w:r w:rsidRPr="00183E9D">
        <w:rPr>
          <w:rFonts w:ascii="Times New Roman" w:hAnsi="Times New Roman" w:cs="Times New Roman"/>
        </w:rPr>
        <w:t>, газа- и водоснабжению, водоотведению, уличному освещению, торговле, общественному питанию и бытовому обслуживанию, транспортных услуг;</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.3.2.</w:t>
      </w:r>
      <w:r w:rsidRPr="00183E9D">
        <w:rPr>
          <w:rFonts w:ascii="Times New Roman" w:hAnsi="Times New Roman" w:cs="Times New Roman"/>
        </w:rPr>
        <w:t xml:space="preserve"> о состоянии автомобильных дорог, мостов и иных транспортных инженерных сооружений на подведомственной территории;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.3.3.</w:t>
      </w:r>
      <w:r w:rsidRPr="00183E9D">
        <w:rPr>
          <w:rFonts w:ascii="Times New Roman" w:hAnsi="Times New Roman" w:cs="Times New Roman"/>
        </w:rPr>
        <w:t xml:space="preserve"> о качестве услуг по ремонту и содержанию многоквартирных ломов;</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.3.4.</w:t>
      </w:r>
      <w:r w:rsidRPr="00183E9D">
        <w:rPr>
          <w:rFonts w:ascii="Times New Roman" w:hAnsi="Times New Roman" w:cs="Times New Roman"/>
        </w:rPr>
        <w:t xml:space="preserve"> содействуют в организации сбора и вывоза твердых бытовых отходов, иного мусора.</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.4.</w:t>
      </w:r>
      <w:r w:rsidRPr="00183E9D">
        <w:rPr>
          <w:rFonts w:ascii="Times New Roman" w:hAnsi="Times New Roman" w:cs="Times New Roman"/>
        </w:rPr>
        <w:t xml:space="preserve"> в сфере организации и проведения общественных мероприятий:</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.5.</w:t>
      </w:r>
      <w:r w:rsidRPr="00183E9D">
        <w:rPr>
          <w:rFonts w:ascii="Times New Roman" w:hAnsi="Times New Roman" w:cs="Times New Roman"/>
        </w:rPr>
        <w:t xml:space="preserve"> в сфере оказания мер социальной поддержки:</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.5.1.</w:t>
      </w:r>
      <w:r w:rsidRPr="00183E9D">
        <w:rPr>
          <w:rFonts w:ascii="Times New Roman" w:hAnsi="Times New Roman" w:cs="Times New Roman"/>
        </w:rPr>
        <w:t xml:space="preserve"> передают информацию в органы социальной защиты о гражданах, нуждающихся в оказании помощи социальных работников;</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6.5.2.</w:t>
      </w:r>
      <w:r w:rsidRPr="00183E9D">
        <w:rPr>
          <w:rFonts w:ascii="Times New Roman" w:hAnsi="Times New Roman" w:cs="Times New Roman"/>
        </w:rPr>
        <w:tab/>
        <w:t xml:space="preserve"> помогают престарелым одиноким гражданам и инвалидам в сборе необходимых справок.</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.6.</w:t>
      </w:r>
      <w:r w:rsidRPr="00183E9D">
        <w:rPr>
          <w:rFonts w:ascii="Times New Roman" w:hAnsi="Times New Roman" w:cs="Times New Roman"/>
        </w:rPr>
        <w:t xml:space="preserve"> в сфере охраны общественного порядка и соблюдения законодательства содействуют сотрудникам отдела внутренних дел:</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.6.1.</w:t>
      </w:r>
      <w:r w:rsidRPr="00183E9D">
        <w:rPr>
          <w:rFonts w:ascii="Times New Roman" w:hAnsi="Times New Roman" w:cs="Times New Roman"/>
        </w:rPr>
        <w:t xml:space="preserve">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 xml:space="preserve">.6.2. </w:t>
      </w:r>
      <w:r w:rsidRPr="00183E9D">
        <w:rPr>
          <w:rFonts w:ascii="Times New Roman" w:hAnsi="Times New Roman" w:cs="Times New Roman"/>
        </w:rPr>
        <w:t xml:space="preserve">в осуществлении </w:t>
      </w:r>
      <w:proofErr w:type="gramStart"/>
      <w:r w:rsidRPr="00183E9D">
        <w:rPr>
          <w:rFonts w:ascii="Times New Roman" w:hAnsi="Times New Roman" w:cs="Times New Roman"/>
        </w:rPr>
        <w:t>контроля за</w:t>
      </w:r>
      <w:proofErr w:type="gramEnd"/>
      <w:r w:rsidRPr="00183E9D">
        <w:rPr>
          <w:rFonts w:ascii="Times New Roman" w:hAnsi="Times New Roman" w:cs="Times New Roman"/>
        </w:rPr>
        <w:t xml:space="preserve"> соблюдением гражданами правил регистрационного учета.</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.7.</w:t>
      </w:r>
      <w:r w:rsidRPr="00183E9D">
        <w:rPr>
          <w:rFonts w:ascii="Times New Roman" w:hAnsi="Times New Roman" w:cs="Times New Roman"/>
        </w:rPr>
        <w:t xml:space="preserve"> в сфере обеспечения первичных мер пожарной безопасности, предупреждения чрезвычайных ситуаций:</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.7.1.</w:t>
      </w:r>
      <w:r w:rsidRPr="00183E9D">
        <w:rPr>
          <w:rFonts w:ascii="Times New Roman" w:hAnsi="Times New Roman" w:cs="Times New Roman"/>
        </w:rPr>
        <w:t>оказывают помощь администрации в осуществлении противопожарных мероприятий:</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lastRenderedPageBreak/>
        <w:t>6.7.2.</w:t>
      </w:r>
      <w:r w:rsidRPr="00183E9D">
        <w:rPr>
          <w:rFonts w:ascii="Times New Roman" w:hAnsi="Times New Roman" w:cs="Times New Roman"/>
        </w:rPr>
        <w:tab/>
        <w:t xml:space="preserve"> информируют администрацию поселения о состоянии:</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w:t>
      </w:r>
      <w:r w:rsidRPr="00183E9D">
        <w:rPr>
          <w:rFonts w:ascii="Times New Roman" w:hAnsi="Times New Roman" w:cs="Times New Roman"/>
        </w:rPr>
        <w:tab/>
        <w:t xml:space="preserve"> противопожарных водоемов;</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w:t>
      </w:r>
      <w:r w:rsidRPr="00183E9D">
        <w:rPr>
          <w:rFonts w:ascii="Times New Roman" w:hAnsi="Times New Roman" w:cs="Times New Roman"/>
        </w:rPr>
        <w:tab/>
        <w:t xml:space="preserve"> подъездов к </w:t>
      </w:r>
      <w:proofErr w:type="spellStart"/>
      <w:r w:rsidRPr="00183E9D">
        <w:rPr>
          <w:rFonts w:ascii="Times New Roman" w:hAnsi="Times New Roman" w:cs="Times New Roman"/>
        </w:rPr>
        <w:t>водоисточникам</w:t>
      </w:r>
      <w:proofErr w:type="spellEnd"/>
      <w:r w:rsidRPr="00183E9D">
        <w:rPr>
          <w:rFonts w:ascii="Times New Roman" w:hAnsi="Times New Roman" w:cs="Times New Roman"/>
        </w:rPr>
        <w:t>;</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w:t>
      </w:r>
      <w:r w:rsidRPr="00183E9D">
        <w:rPr>
          <w:rFonts w:ascii="Times New Roman" w:hAnsi="Times New Roman" w:cs="Times New Roman"/>
        </w:rPr>
        <w:tab/>
        <w:t xml:space="preserve"> звуковой сигнализации для оповещения людей на случай пожара:</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w:t>
      </w:r>
      <w:r w:rsidR="00335F22" w:rsidRPr="00183E9D">
        <w:rPr>
          <w:rFonts w:ascii="Times New Roman" w:hAnsi="Times New Roman" w:cs="Times New Roman"/>
        </w:rPr>
        <w:t>.7.3.</w:t>
      </w:r>
      <w:r w:rsidR="00335F22" w:rsidRPr="00183E9D">
        <w:rPr>
          <w:rFonts w:ascii="Times New Roman" w:hAnsi="Times New Roman" w:cs="Times New Roman"/>
        </w:rPr>
        <w:tab/>
      </w:r>
      <w:r w:rsidRPr="00183E9D">
        <w:rPr>
          <w:rFonts w:ascii="Times New Roman" w:hAnsi="Times New Roman" w:cs="Times New Roman"/>
        </w:rPr>
        <w:t>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6.8.</w:t>
      </w:r>
      <w:r w:rsidRPr="00183E9D">
        <w:rPr>
          <w:rFonts w:ascii="Times New Roman" w:hAnsi="Times New Roman" w:cs="Times New Roman"/>
        </w:rPr>
        <w:tab/>
        <w:t xml:space="preserve"> в сфере реализации избирательных прав:</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6.8.1.</w:t>
      </w:r>
      <w:r w:rsidRPr="00183E9D">
        <w:rPr>
          <w:rFonts w:ascii="Times New Roman" w:hAnsi="Times New Roman" w:cs="Times New Roman"/>
        </w:rPr>
        <w:tab/>
        <w:t xml:space="preserve"> содействуют администрации в организации и проведении референдумов, выборов;</w:t>
      </w:r>
    </w:p>
    <w:p w:rsidR="00F01F03" w:rsidRPr="00183E9D" w:rsidRDefault="00F01F03" w:rsidP="00183E9D">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6.8.2.</w:t>
      </w:r>
      <w:r w:rsidRPr="00183E9D">
        <w:rPr>
          <w:rFonts w:ascii="Times New Roman" w:hAnsi="Times New Roman" w:cs="Times New Roman"/>
        </w:rPr>
        <w:tab/>
        <w:t xml:space="preserve"> оказывают помощь кандидатам в депутаты и их представителям в организации встреч с избирателями.</w:t>
      </w:r>
    </w:p>
    <w:p w:rsidR="003B2296" w:rsidRPr="00183E9D" w:rsidRDefault="003B2296" w:rsidP="00183E9D">
      <w:pPr>
        <w:spacing w:after="0" w:line="240" w:lineRule="auto"/>
        <w:ind w:firstLine="709"/>
        <w:contextualSpacing/>
        <w:jc w:val="both"/>
        <w:rPr>
          <w:rFonts w:ascii="Times New Roman" w:hAnsi="Times New Roman" w:cs="Times New Roman"/>
        </w:rPr>
      </w:pPr>
    </w:p>
    <w:p w:rsidR="00F01F03" w:rsidRPr="00183E9D" w:rsidRDefault="00F01F03" w:rsidP="00183E9D">
      <w:pPr>
        <w:pStyle w:val="a3"/>
        <w:numPr>
          <w:ilvl w:val="0"/>
          <w:numId w:val="1"/>
        </w:numPr>
        <w:spacing w:after="0" w:line="240" w:lineRule="auto"/>
        <w:ind w:left="0" w:firstLine="709"/>
        <w:jc w:val="both"/>
        <w:rPr>
          <w:rFonts w:ascii="Times New Roman" w:hAnsi="Times New Roman" w:cs="Times New Roman"/>
        </w:rPr>
      </w:pPr>
      <w:r w:rsidRPr="00183E9D">
        <w:rPr>
          <w:rFonts w:ascii="Times New Roman" w:hAnsi="Times New Roman" w:cs="Times New Roman"/>
        </w:rPr>
        <w:t>Порядок орган</w:t>
      </w:r>
      <w:r w:rsidR="0070600F" w:rsidRPr="00183E9D">
        <w:rPr>
          <w:rFonts w:ascii="Times New Roman" w:hAnsi="Times New Roman" w:cs="Times New Roman"/>
        </w:rPr>
        <w:t>изации деятельности общественного</w:t>
      </w:r>
      <w:r w:rsidRPr="00183E9D">
        <w:rPr>
          <w:rFonts w:ascii="Times New Roman" w:hAnsi="Times New Roman" w:cs="Times New Roman"/>
        </w:rPr>
        <w:t xml:space="preserve"> совета</w:t>
      </w:r>
    </w:p>
    <w:p w:rsidR="003B2296" w:rsidRPr="00183E9D" w:rsidRDefault="003B2296" w:rsidP="00183E9D">
      <w:pPr>
        <w:spacing w:after="0" w:line="240" w:lineRule="auto"/>
        <w:ind w:left="360"/>
        <w:contextualSpacing/>
        <w:jc w:val="both"/>
        <w:rPr>
          <w:rFonts w:ascii="Times New Roman" w:hAnsi="Times New Roman" w:cs="Times New Roman"/>
        </w:rPr>
      </w:pPr>
    </w:p>
    <w:p w:rsidR="007E5C2D" w:rsidRPr="00183E9D" w:rsidRDefault="00F01F03" w:rsidP="00183E9D">
      <w:pPr>
        <w:spacing w:after="0" w:line="240" w:lineRule="auto"/>
        <w:ind w:firstLine="709"/>
        <w:contextualSpacing/>
        <w:jc w:val="both"/>
        <w:rPr>
          <w:rFonts w:ascii="Times New Roman" w:hAnsi="Times New Roman"/>
        </w:rPr>
      </w:pPr>
      <w:r w:rsidRPr="00183E9D">
        <w:rPr>
          <w:rFonts w:ascii="Times New Roman" w:hAnsi="Times New Roman" w:cs="Times New Roman"/>
          <w:sz w:val="20"/>
        </w:rPr>
        <w:t>7</w:t>
      </w:r>
      <w:r w:rsidR="00335F22" w:rsidRPr="00183E9D">
        <w:rPr>
          <w:rFonts w:ascii="Times New Roman" w:hAnsi="Times New Roman" w:cs="Times New Roman"/>
          <w:sz w:val="20"/>
        </w:rPr>
        <w:t>.1.</w:t>
      </w:r>
      <w:r w:rsidR="007E5C2D" w:rsidRPr="00183E9D">
        <w:rPr>
          <w:rFonts w:ascii="Times New Roman" w:hAnsi="Times New Roman"/>
        </w:rPr>
        <w:t xml:space="preserve"> Из состава общественного совета избирается председатель совета, срок полномочий которого составляет 1 (один) год со дня избрания,   который возглавляет общественный совет. Председателем общественного совета может быть любой член совета, за которого проголосовало не менее половины членов общественного совета. Выборы председателя оформляются протоколом заседания общественного совета. Председатель общественного совета имеет удостоверение, которое подписывается главой муниципального образования.</w:t>
      </w:r>
    </w:p>
    <w:p w:rsidR="00335F22"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7</w:t>
      </w:r>
      <w:r w:rsidR="00335F22" w:rsidRPr="00183E9D">
        <w:rPr>
          <w:rFonts w:ascii="Times New Roman" w:hAnsi="Times New Roman" w:cs="Times New Roman"/>
        </w:rPr>
        <w:t>.2.</w:t>
      </w:r>
      <w:r w:rsidRPr="00183E9D">
        <w:rPr>
          <w:rFonts w:ascii="Times New Roman" w:hAnsi="Times New Roman" w:cs="Times New Roman"/>
        </w:rPr>
        <w:t xml:space="preserve"> Заседания общественного совета могут созываться по инициативе председателя общественного совета или органа местного самоуправл</w:t>
      </w:r>
      <w:r w:rsidR="00335F22" w:rsidRPr="00183E9D">
        <w:rPr>
          <w:rFonts w:ascii="Times New Roman" w:hAnsi="Times New Roman" w:cs="Times New Roman"/>
        </w:rPr>
        <w:t>ения поселения, администрации</w:t>
      </w:r>
      <w:r w:rsidRPr="00183E9D">
        <w:rPr>
          <w:rFonts w:ascii="Times New Roman" w:hAnsi="Times New Roman" w:cs="Times New Roman"/>
        </w:rPr>
        <w:t xml:space="preserve">  поселения.</w:t>
      </w:r>
    </w:p>
    <w:p w:rsidR="00F01F03" w:rsidRPr="00183E9D" w:rsidRDefault="00335F22"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 xml:space="preserve">7.3. </w:t>
      </w:r>
      <w:r w:rsidR="00F01F03" w:rsidRPr="00183E9D">
        <w:rPr>
          <w:rFonts w:ascii="Times New Roman" w:hAnsi="Times New Roman" w:cs="Times New Roman"/>
        </w:rPr>
        <w:t>Организация заседания обеспечивается председателем общественного совета, ведет заседание председатель общественного совета.</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Заседание правомочно при участии в нем не менее половины членов общественного совета. При проведении заседания члены общественного совета имеют право: вносить предложения и замечания по повестке дня, порядку рассмотрения и существу обсуждаемых вопросов;</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выступать и голосовать по принимаемым решениям.</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w:t>
      </w:r>
    </w:p>
    <w:p w:rsidR="00F01F03"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F01F03" w:rsidRPr="00183E9D">
        <w:rPr>
          <w:rFonts w:ascii="Times New Roman" w:hAnsi="Times New Roman" w:cs="Times New Roman"/>
        </w:rPr>
        <w:t xml:space="preserve"> общественного совета принимаются открытым голосованием членов общественного совета, присутствующих на заседании.</w:t>
      </w:r>
    </w:p>
    <w:p w:rsidR="00F01F03"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F01F03" w:rsidRPr="00183E9D">
        <w:rPr>
          <w:rFonts w:ascii="Times New Roman" w:hAnsi="Times New Roman" w:cs="Times New Roman"/>
        </w:rPr>
        <w:t xml:space="preserve"> общественного совета считаются принятыми, если за него проголосовало более половины членов общественного совета присутствующих на заседании.</w:t>
      </w:r>
    </w:p>
    <w:p w:rsidR="00F01F03"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F01F03" w:rsidRPr="00183E9D">
        <w:rPr>
          <w:rFonts w:ascii="Times New Roman" w:hAnsi="Times New Roman" w:cs="Times New Roman"/>
        </w:rPr>
        <w:t xml:space="preserve"> общественного совета оформляются в виде протокола заседания.</w:t>
      </w:r>
    </w:p>
    <w:p w:rsidR="00F01F03" w:rsidRPr="00183E9D" w:rsidRDefault="00F01F03"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Решения общественного совета в недельный срок доводятся до сведения населения и администрации поселения.</w:t>
      </w:r>
    </w:p>
    <w:p w:rsidR="002F0DBC" w:rsidRPr="00183E9D" w:rsidRDefault="00A14724"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Решение</w:t>
      </w:r>
      <w:r w:rsidR="00F01F03" w:rsidRPr="00183E9D">
        <w:rPr>
          <w:rFonts w:ascii="Times New Roman" w:hAnsi="Times New Roman" w:cs="Times New Roman"/>
        </w:rPr>
        <w:t xml:space="preserve"> подписывается председателем общественного совета.</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 xml:space="preserve">Общественный совет подотчетен собранию граждан и ежегодно </w:t>
      </w:r>
      <w:proofErr w:type="gramStart"/>
      <w:r w:rsidRPr="00183E9D">
        <w:rPr>
          <w:rFonts w:ascii="Times New Roman" w:hAnsi="Times New Roman" w:cs="Times New Roman"/>
        </w:rPr>
        <w:t>отчитывается о</w:t>
      </w:r>
      <w:proofErr w:type="gramEnd"/>
      <w:r w:rsidRPr="00183E9D">
        <w:rPr>
          <w:rFonts w:ascii="Times New Roman" w:hAnsi="Times New Roman" w:cs="Times New Roman"/>
        </w:rPr>
        <w:t xml:space="preserve"> своей работе.</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7.4.</w:t>
      </w:r>
      <w:r w:rsidRPr="00183E9D">
        <w:rPr>
          <w:rFonts w:ascii="Times New Roman" w:hAnsi="Times New Roman" w:cs="Times New Roman"/>
        </w:rPr>
        <w:tab/>
        <w:t xml:space="preserve"> Председателю общественного совета денежное вознаграждение выплачивается </w:t>
      </w:r>
      <w:proofErr w:type="gramStart"/>
      <w:r w:rsidRPr="00183E9D">
        <w:rPr>
          <w:rFonts w:ascii="Times New Roman" w:hAnsi="Times New Roman" w:cs="Times New Roman"/>
        </w:rPr>
        <w:t>из</w:t>
      </w:r>
      <w:proofErr w:type="gramEnd"/>
    </w:p>
    <w:p w:rsidR="002F0DBC" w:rsidRPr="00183E9D" w:rsidRDefault="000D7CCE" w:rsidP="000D7CCE">
      <w:pPr>
        <w:spacing w:after="0" w:line="240" w:lineRule="auto"/>
        <w:contextualSpacing/>
        <w:jc w:val="both"/>
        <w:rPr>
          <w:rFonts w:ascii="Times New Roman" w:hAnsi="Times New Roman" w:cs="Times New Roman"/>
        </w:rPr>
      </w:pPr>
      <w:r w:rsidRPr="00183E9D">
        <w:rPr>
          <w:rFonts w:ascii="Times New Roman" w:hAnsi="Times New Roman" w:cs="Times New Roman"/>
        </w:rPr>
        <w:t xml:space="preserve">Бюджета поселения </w:t>
      </w:r>
      <w:r w:rsidR="002F0DBC" w:rsidRPr="00183E9D">
        <w:rPr>
          <w:rFonts w:ascii="Times New Roman" w:hAnsi="Times New Roman" w:cs="Times New Roman"/>
        </w:rPr>
        <w:t>ежеквартально за работу по выполнению полномочий</w:t>
      </w:r>
      <w:r w:rsidRPr="00183E9D">
        <w:rPr>
          <w:rFonts w:ascii="Times New Roman" w:hAnsi="Times New Roman" w:cs="Times New Roman"/>
        </w:rPr>
        <w:t xml:space="preserve"> </w:t>
      </w:r>
      <w:r w:rsidR="002F0DBC" w:rsidRPr="00183E9D">
        <w:rPr>
          <w:rFonts w:ascii="Times New Roman" w:hAnsi="Times New Roman" w:cs="Times New Roman"/>
        </w:rPr>
        <w:t>на основании договора, заключаемого с председателем общественного совета с администрацией</w:t>
      </w:r>
      <w:r w:rsidR="00335F22" w:rsidRPr="00183E9D">
        <w:rPr>
          <w:rFonts w:ascii="Times New Roman" w:hAnsi="Times New Roman" w:cs="Times New Roman"/>
        </w:rPr>
        <w:t xml:space="preserve"> </w:t>
      </w:r>
      <w:r w:rsidR="002F0DBC" w:rsidRPr="00183E9D">
        <w:rPr>
          <w:rFonts w:ascii="Times New Roman" w:hAnsi="Times New Roman" w:cs="Times New Roman"/>
        </w:rPr>
        <w:t>поселения.</w:t>
      </w:r>
    </w:p>
    <w:p w:rsidR="00335F22" w:rsidRPr="00183E9D" w:rsidRDefault="00335F22" w:rsidP="0070600F">
      <w:pPr>
        <w:spacing w:after="0" w:line="240" w:lineRule="auto"/>
        <w:ind w:firstLine="709"/>
        <w:contextualSpacing/>
        <w:jc w:val="both"/>
        <w:rPr>
          <w:rFonts w:ascii="Times New Roman" w:hAnsi="Times New Roman" w:cs="Times New Roman"/>
        </w:rPr>
      </w:pPr>
    </w:p>
    <w:p w:rsidR="002F0DBC" w:rsidRPr="00183E9D" w:rsidRDefault="002F0DBC" w:rsidP="0070600F">
      <w:pPr>
        <w:pStyle w:val="a3"/>
        <w:numPr>
          <w:ilvl w:val="0"/>
          <w:numId w:val="1"/>
        </w:numPr>
        <w:spacing w:after="0" w:line="240" w:lineRule="auto"/>
        <w:ind w:left="0" w:firstLine="709"/>
        <w:jc w:val="both"/>
        <w:rPr>
          <w:rFonts w:ascii="Times New Roman" w:hAnsi="Times New Roman" w:cs="Times New Roman"/>
        </w:rPr>
      </w:pPr>
      <w:r w:rsidRPr="00183E9D">
        <w:rPr>
          <w:rFonts w:ascii="Times New Roman" w:hAnsi="Times New Roman" w:cs="Times New Roman"/>
        </w:rPr>
        <w:t>Взаимодействие общественного совета с органами местного самоуправления</w:t>
      </w:r>
    </w:p>
    <w:p w:rsidR="00335F22" w:rsidRPr="00183E9D" w:rsidRDefault="00335F22" w:rsidP="0070600F">
      <w:pPr>
        <w:pStyle w:val="a3"/>
        <w:spacing w:after="0" w:line="240" w:lineRule="auto"/>
        <w:jc w:val="both"/>
        <w:rPr>
          <w:rFonts w:ascii="Times New Roman" w:hAnsi="Times New Roman" w:cs="Times New Roman"/>
        </w:rPr>
      </w:pP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8.1.</w:t>
      </w:r>
      <w:r w:rsidRPr="00183E9D">
        <w:rPr>
          <w:rFonts w:ascii="Times New Roman" w:hAnsi="Times New Roman" w:cs="Times New Roman"/>
        </w:rPr>
        <w:tab/>
        <w:t>К основным полномочиям органов местного самоуправления относительно общественного совета относятся:</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соответствующих территорий:</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оказание помощи общественному совету в проведении собраний, заседаний общественного совета, предоставление помещения для осуществления их деятельности;</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установление сферы совместной компетенции, а также перечня вопросов, решения по которым не могут быть приняты без согласия собрания граждан;</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lastRenderedPageBreak/>
        <w:t>оказание организационной, методической, информационной помощи общественному совету;</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содействие выполнению решений собрания граждан, общественного совета, принятых в пределах их компетенции;</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 xml:space="preserve">учет мнения населения, </w:t>
      </w:r>
      <w:proofErr w:type="gramStart"/>
      <w:r w:rsidRPr="00183E9D">
        <w:rPr>
          <w:rFonts w:ascii="Times New Roman" w:hAnsi="Times New Roman" w:cs="Times New Roman"/>
        </w:rPr>
        <w:t>обозначенное</w:t>
      </w:r>
      <w:proofErr w:type="gramEnd"/>
      <w:r w:rsidRPr="00183E9D">
        <w:rPr>
          <w:rFonts w:ascii="Times New Roman" w:hAnsi="Times New Roman" w:cs="Times New Roman"/>
        </w:rPr>
        <w:t xml:space="preserve"> собранием или опросом граждан.</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8.2.</w:t>
      </w:r>
      <w:r w:rsidRPr="00183E9D">
        <w:rPr>
          <w:rFonts w:ascii="Times New Roman" w:hAnsi="Times New Roman" w:cs="Times New Roman"/>
        </w:rPr>
        <w:tab/>
        <w:t xml:space="preserve"> Определить, что взаимодействие с общественными советами от имени органов местного самоуправления осуществляет администрация МО «Щегловское сельское поселение».</w:t>
      </w:r>
    </w:p>
    <w:p w:rsidR="009D33DE" w:rsidRPr="00183E9D" w:rsidRDefault="009D33DE" w:rsidP="0070600F">
      <w:pPr>
        <w:spacing w:after="0" w:line="240" w:lineRule="auto"/>
        <w:ind w:firstLine="709"/>
        <w:contextualSpacing/>
        <w:jc w:val="both"/>
        <w:rPr>
          <w:rFonts w:ascii="Times New Roman" w:hAnsi="Times New Roman" w:cs="Times New Roman"/>
        </w:rPr>
      </w:pPr>
    </w:p>
    <w:p w:rsidR="002F0DBC" w:rsidRPr="00183E9D" w:rsidRDefault="002F0DBC" w:rsidP="0070600F">
      <w:pPr>
        <w:pStyle w:val="a3"/>
        <w:numPr>
          <w:ilvl w:val="0"/>
          <w:numId w:val="1"/>
        </w:numPr>
        <w:spacing w:after="0" w:line="240" w:lineRule="auto"/>
        <w:ind w:left="0" w:firstLine="709"/>
        <w:jc w:val="both"/>
        <w:rPr>
          <w:rFonts w:ascii="Times New Roman" w:hAnsi="Times New Roman" w:cs="Times New Roman"/>
        </w:rPr>
      </w:pPr>
      <w:proofErr w:type="gramStart"/>
      <w:r w:rsidRPr="00183E9D">
        <w:rPr>
          <w:rFonts w:ascii="Times New Roman" w:hAnsi="Times New Roman" w:cs="Times New Roman"/>
        </w:rPr>
        <w:t>Заключительные</w:t>
      </w:r>
      <w:proofErr w:type="gramEnd"/>
      <w:r w:rsidRPr="00183E9D">
        <w:rPr>
          <w:rFonts w:ascii="Times New Roman" w:hAnsi="Times New Roman" w:cs="Times New Roman"/>
        </w:rPr>
        <w:t xml:space="preserve"> положении</w:t>
      </w:r>
    </w:p>
    <w:p w:rsidR="009D33DE" w:rsidRPr="00183E9D" w:rsidRDefault="009D33DE" w:rsidP="0070600F">
      <w:pPr>
        <w:pStyle w:val="a3"/>
        <w:spacing w:after="0" w:line="240" w:lineRule="auto"/>
        <w:jc w:val="both"/>
        <w:rPr>
          <w:rFonts w:ascii="Times New Roman" w:hAnsi="Times New Roman" w:cs="Times New Roman"/>
        </w:rPr>
      </w:pP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9.1.</w:t>
      </w:r>
      <w:r w:rsidRPr="00183E9D">
        <w:rPr>
          <w:rFonts w:ascii="Times New Roman" w:hAnsi="Times New Roman" w:cs="Times New Roman"/>
        </w:rPr>
        <w:tab/>
        <w:t>Общественный совет осуществляет свою деятельность во взаимодействии с органами  государственной власти Ленинградской области, органами местного самоуправления Всеволожского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органами государственной власти и органами местного самоуправления.</w:t>
      </w:r>
    </w:p>
    <w:p w:rsidR="002F0DBC"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9.2.</w:t>
      </w:r>
      <w:r w:rsidRPr="00183E9D">
        <w:rPr>
          <w:rFonts w:ascii="Times New Roman" w:hAnsi="Times New Roman" w:cs="Times New Roman"/>
        </w:rPr>
        <w:tab/>
        <w:t xml:space="preserve"> Изменения и дополнения, вносимые в настоящее Положение, утверждаются </w:t>
      </w:r>
      <w:r w:rsidR="00A14724" w:rsidRPr="00183E9D">
        <w:rPr>
          <w:rFonts w:ascii="Times New Roman" w:hAnsi="Times New Roman" w:cs="Times New Roman"/>
        </w:rPr>
        <w:t>решение</w:t>
      </w:r>
      <w:r w:rsidRPr="00183E9D">
        <w:rPr>
          <w:rFonts w:ascii="Times New Roman" w:hAnsi="Times New Roman" w:cs="Times New Roman"/>
        </w:rPr>
        <w:t>м совета депутатов МО «Щегловское сельское поселение».</w:t>
      </w:r>
    </w:p>
    <w:p w:rsidR="00B44C73" w:rsidRPr="00183E9D" w:rsidRDefault="002F0DBC" w:rsidP="0070600F">
      <w:pPr>
        <w:spacing w:after="0" w:line="240" w:lineRule="auto"/>
        <w:ind w:firstLine="709"/>
        <w:contextualSpacing/>
        <w:jc w:val="both"/>
        <w:rPr>
          <w:rFonts w:ascii="Times New Roman" w:hAnsi="Times New Roman" w:cs="Times New Roman"/>
        </w:rPr>
      </w:pPr>
      <w:r w:rsidRPr="00183E9D">
        <w:rPr>
          <w:rFonts w:ascii="Times New Roman" w:hAnsi="Times New Roman" w:cs="Times New Roman"/>
        </w:rPr>
        <w:t>9.3.</w:t>
      </w:r>
      <w:r w:rsidRPr="00183E9D">
        <w:rPr>
          <w:rFonts w:ascii="Times New Roman" w:hAnsi="Times New Roman" w:cs="Times New Roman"/>
        </w:rPr>
        <w:tab/>
        <w:t xml:space="preserve"> </w:t>
      </w:r>
      <w:proofErr w:type="gramStart"/>
      <w:r w:rsidRPr="00183E9D">
        <w:rPr>
          <w:rFonts w:ascii="Times New Roman" w:hAnsi="Times New Roman" w:cs="Times New Roman"/>
        </w:rPr>
        <w:t>Контроль за</w:t>
      </w:r>
      <w:proofErr w:type="gramEnd"/>
      <w:r w:rsidRPr="00183E9D">
        <w:rPr>
          <w:rFonts w:ascii="Times New Roman" w:hAnsi="Times New Roman" w:cs="Times New Roman"/>
        </w:rPr>
        <w:t xml:space="preserve"> соответствием деятельности общественного совета действующему законодательству, муниципальным правовым актам, осуществляет администрация поселения.</w:t>
      </w:r>
    </w:p>
    <w:p w:rsidR="002F0DBC" w:rsidRPr="00183E9D" w:rsidRDefault="002F0DBC" w:rsidP="0070600F">
      <w:pPr>
        <w:spacing w:after="0" w:line="240" w:lineRule="auto"/>
        <w:ind w:firstLine="709"/>
        <w:contextualSpacing/>
        <w:jc w:val="both"/>
        <w:rPr>
          <w:rFonts w:ascii="Times New Roman" w:hAnsi="Times New Roman" w:cs="Times New Roman"/>
        </w:rPr>
      </w:pPr>
    </w:p>
    <w:p w:rsidR="002F0DBC" w:rsidRPr="00183E9D" w:rsidRDefault="002F0DBC" w:rsidP="0070600F">
      <w:pPr>
        <w:spacing w:after="0" w:line="240" w:lineRule="auto"/>
        <w:ind w:firstLine="709"/>
        <w:contextualSpacing/>
        <w:jc w:val="both"/>
        <w:rPr>
          <w:rFonts w:ascii="Times New Roman" w:hAnsi="Times New Roman" w:cs="Times New Roman"/>
        </w:rPr>
      </w:pPr>
    </w:p>
    <w:p w:rsidR="002F0DBC" w:rsidRPr="00183E9D" w:rsidRDefault="002F0DBC" w:rsidP="0070600F">
      <w:pPr>
        <w:spacing w:after="0" w:line="240" w:lineRule="auto"/>
        <w:ind w:firstLine="709"/>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054A22" w:rsidRPr="00183E9D" w:rsidRDefault="00054A22" w:rsidP="0070600F">
      <w:pPr>
        <w:spacing w:after="0" w:line="240" w:lineRule="auto"/>
        <w:contextualSpacing/>
        <w:jc w:val="both"/>
        <w:rPr>
          <w:rFonts w:ascii="Times New Roman" w:hAnsi="Times New Roman" w:cs="Times New Roman"/>
        </w:rPr>
        <w:sectPr w:rsidR="00054A22" w:rsidRPr="00183E9D" w:rsidSect="0070600F">
          <w:pgSz w:w="11906" w:h="16838"/>
          <w:pgMar w:top="426" w:right="850" w:bottom="426" w:left="1701" w:header="708" w:footer="708" w:gutter="0"/>
          <w:cols w:space="708"/>
          <w:titlePg/>
          <w:docGrid w:linePitch="360"/>
        </w:sectPr>
      </w:pPr>
    </w:p>
    <w:p w:rsidR="002F0DBC" w:rsidRPr="00183E9D" w:rsidRDefault="002F0DBC" w:rsidP="0070600F">
      <w:pPr>
        <w:spacing w:after="0" w:line="240" w:lineRule="auto"/>
        <w:contextualSpacing/>
        <w:jc w:val="right"/>
        <w:rPr>
          <w:rFonts w:ascii="Times New Roman" w:hAnsi="Times New Roman" w:cs="Times New Roman"/>
          <w:sz w:val="20"/>
        </w:rPr>
      </w:pPr>
      <w:r w:rsidRPr="00183E9D">
        <w:rPr>
          <w:rFonts w:ascii="Times New Roman" w:hAnsi="Times New Roman" w:cs="Times New Roman"/>
          <w:sz w:val="20"/>
        </w:rPr>
        <w:lastRenderedPageBreak/>
        <w:t>Приложение 2</w:t>
      </w:r>
    </w:p>
    <w:p w:rsidR="002F0DBC" w:rsidRPr="00183E9D" w:rsidRDefault="002F0DBC" w:rsidP="0070600F">
      <w:pPr>
        <w:spacing w:after="0" w:line="240" w:lineRule="auto"/>
        <w:contextualSpacing/>
        <w:jc w:val="right"/>
        <w:rPr>
          <w:rFonts w:ascii="Times New Roman" w:hAnsi="Times New Roman" w:cs="Times New Roman"/>
          <w:sz w:val="20"/>
        </w:rPr>
      </w:pPr>
      <w:r w:rsidRPr="00183E9D">
        <w:rPr>
          <w:rFonts w:ascii="Times New Roman" w:hAnsi="Times New Roman" w:cs="Times New Roman"/>
          <w:sz w:val="20"/>
        </w:rPr>
        <w:t>к решению Совета Депутатов</w:t>
      </w:r>
    </w:p>
    <w:p w:rsidR="002F0DBC" w:rsidRPr="00183E9D" w:rsidRDefault="002F0DBC" w:rsidP="0070600F">
      <w:pPr>
        <w:spacing w:after="0" w:line="240" w:lineRule="auto"/>
        <w:contextualSpacing/>
        <w:jc w:val="right"/>
        <w:rPr>
          <w:rFonts w:ascii="Times New Roman" w:hAnsi="Times New Roman" w:cs="Times New Roman"/>
          <w:sz w:val="20"/>
        </w:rPr>
      </w:pPr>
      <w:r w:rsidRPr="00183E9D">
        <w:rPr>
          <w:rFonts w:ascii="Times New Roman" w:hAnsi="Times New Roman" w:cs="Times New Roman"/>
          <w:sz w:val="20"/>
        </w:rPr>
        <w:t>МО «Щегловское сельское поселение»</w:t>
      </w:r>
    </w:p>
    <w:p w:rsidR="002F0DBC" w:rsidRPr="00183E9D" w:rsidRDefault="002F0DBC" w:rsidP="0070600F">
      <w:pPr>
        <w:spacing w:after="0" w:line="240" w:lineRule="auto"/>
        <w:contextualSpacing/>
        <w:jc w:val="right"/>
        <w:rPr>
          <w:rFonts w:ascii="Times New Roman" w:hAnsi="Times New Roman" w:cs="Times New Roman"/>
          <w:sz w:val="20"/>
        </w:rPr>
      </w:pPr>
      <w:r w:rsidRPr="00183E9D">
        <w:rPr>
          <w:rFonts w:ascii="Times New Roman" w:hAnsi="Times New Roman" w:cs="Times New Roman"/>
          <w:sz w:val="20"/>
        </w:rPr>
        <w:t xml:space="preserve">от </w:t>
      </w:r>
      <w:r w:rsidR="00121269" w:rsidRPr="00183E9D">
        <w:rPr>
          <w:rFonts w:ascii="Times New Roman" w:hAnsi="Times New Roman" w:cs="Times New Roman"/>
          <w:sz w:val="20"/>
        </w:rPr>
        <w:t>01</w:t>
      </w:r>
      <w:r w:rsidRPr="00183E9D">
        <w:rPr>
          <w:rFonts w:ascii="Times New Roman" w:hAnsi="Times New Roman" w:cs="Times New Roman"/>
          <w:sz w:val="20"/>
        </w:rPr>
        <w:t>.</w:t>
      </w:r>
      <w:r w:rsidR="00121269" w:rsidRPr="00183E9D">
        <w:rPr>
          <w:rFonts w:ascii="Times New Roman" w:hAnsi="Times New Roman" w:cs="Times New Roman"/>
          <w:sz w:val="20"/>
        </w:rPr>
        <w:t>10</w:t>
      </w:r>
      <w:r w:rsidRPr="00183E9D">
        <w:rPr>
          <w:rFonts w:ascii="Times New Roman" w:hAnsi="Times New Roman" w:cs="Times New Roman"/>
          <w:sz w:val="20"/>
        </w:rPr>
        <w:t>.2015 №</w:t>
      </w:r>
      <w:r w:rsidR="00586C48" w:rsidRPr="00183E9D">
        <w:rPr>
          <w:rFonts w:ascii="Times New Roman" w:hAnsi="Times New Roman" w:cs="Times New Roman"/>
          <w:sz w:val="20"/>
        </w:rPr>
        <w:t>6.3/15</w:t>
      </w:r>
    </w:p>
    <w:p w:rsidR="002F0DBC" w:rsidRPr="00183E9D" w:rsidRDefault="002F0DBC" w:rsidP="00743FE6">
      <w:pPr>
        <w:widowControl w:val="0"/>
        <w:spacing w:after="0" w:line="240" w:lineRule="auto"/>
        <w:ind w:right="420"/>
        <w:contextualSpacing/>
        <w:jc w:val="center"/>
        <w:rPr>
          <w:rFonts w:ascii="Times New Roman" w:eastAsia="Times New Roman" w:hAnsi="Times New Roman" w:cs="Times New Roman"/>
          <w:b/>
          <w:bCs/>
          <w:lang w:eastAsia="ru-RU"/>
        </w:rPr>
      </w:pPr>
      <w:r w:rsidRPr="00183E9D">
        <w:rPr>
          <w:rFonts w:ascii="Times New Roman" w:eastAsia="Times New Roman" w:hAnsi="Times New Roman" w:cs="Times New Roman"/>
          <w:b/>
          <w:bCs/>
          <w:color w:val="000000"/>
          <w:lang w:eastAsia="ru-RU"/>
        </w:rPr>
        <w:t>ПЕРЕЧЕНЬ</w:t>
      </w:r>
    </w:p>
    <w:p w:rsidR="002F0DBC" w:rsidRPr="00183E9D" w:rsidRDefault="002F0DBC" w:rsidP="00743FE6">
      <w:pPr>
        <w:widowControl w:val="0"/>
        <w:spacing w:after="0" w:line="240" w:lineRule="auto"/>
        <w:contextualSpacing/>
        <w:jc w:val="center"/>
        <w:rPr>
          <w:rFonts w:ascii="Times New Roman" w:eastAsia="Times New Roman" w:hAnsi="Times New Roman" w:cs="Times New Roman"/>
          <w:b/>
          <w:bCs/>
          <w:iCs/>
          <w:color w:val="000000"/>
          <w:lang w:eastAsia="ru-RU"/>
        </w:rPr>
      </w:pPr>
      <w:r w:rsidRPr="00183E9D">
        <w:rPr>
          <w:rFonts w:ascii="Times New Roman" w:eastAsia="Times New Roman" w:hAnsi="Times New Roman" w:cs="Times New Roman"/>
          <w:b/>
          <w:bCs/>
          <w:color w:val="000000"/>
          <w:lang w:eastAsia="ru-RU"/>
        </w:rPr>
        <w:t xml:space="preserve">частей территории </w:t>
      </w:r>
      <w:r w:rsidRPr="00183E9D">
        <w:rPr>
          <w:rFonts w:ascii="Times New Roman" w:eastAsia="Times New Roman" w:hAnsi="Times New Roman" w:cs="Times New Roman"/>
          <w:b/>
          <w:bCs/>
          <w:iCs/>
          <w:color w:val="000000"/>
          <w:lang w:eastAsia="ru-RU"/>
        </w:rPr>
        <w:t>МО «Щегловское сельское поселение»</w:t>
      </w:r>
    </w:p>
    <w:p w:rsidR="00743FE6" w:rsidRPr="00183E9D" w:rsidRDefault="00743FE6" w:rsidP="00743FE6">
      <w:pPr>
        <w:widowControl w:val="0"/>
        <w:spacing w:after="0" w:line="240" w:lineRule="auto"/>
        <w:ind w:right="420"/>
        <w:contextualSpacing/>
        <w:jc w:val="center"/>
        <w:rPr>
          <w:rFonts w:ascii="Times New Roman" w:eastAsia="Times New Roman" w:hAnsi="Times New Roman" w:cs="Times New Roman"/>
          <w:b/>
          <w:bCs/>
          <w:lang w:eastAsia="ru-RU"/>
        </w:rPr>
      </w:pPr>
      <w:r w:rsidRPr="00183E9D">
        <w:rPr>
          <w:rFonts w:ascii="Times New Roman" w:eastAsia="Times New Roman" w:hAnsi="Times New Roman" w:cs="Times New Roman"/>
          <w:b/>
          <w:bCs/>
          <w:color w:val="000000"/>
          <w:lang w:eastAsia="ru-RU"/>
        </w:rPr>
        <w:t>поселения, на кото на которых свою деятельность осуществляют Общественные советы</w:t>
      </w:r>
    </w:p>
    <w:tbl>
      <w:tblPr>
        <w:tblpPr w:leftFromText="180" w:rightFromText="180" w:vertAnchor="text" w:horzAnchor="page" w:tblpX="1351" w:tblpY="509"/>
        <w:tblW w:w="1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3837"/>
        <w:gridCol w:w="992"/>
        <w:gridCol w:w="2552"/>
        <w:gridCol w:w="2977"/>
      </w:tblGrid>
      <w:tr w:rsidR="00743FE6" w:rsidRPr="00183E9D" w:rsidTr="00743FE6">
        <w:trPr>
          <w:trHeight w:hRule="exact" w:val="1961"/>
        </w:trPr>
        <w:tc>
          <w:tcPr>
            <w:tcW w:w="1413" w:type="dxa"/>
            <w:shd w:val="clear" w:color="auto" w:fill="FFFFFF"/>
            <w:vAlign w:val="center"/>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 xml:space="preserve">№ </w:t>
            </w:r>
            <w:r w:rsidRPr="00183E9D">
              <w:rPr>
                <w:rFonts w:ascii="Times New Roman" w:eastAsia="Times New Roman" w:hAnsi="Times New Roman" w:cs="Times New Roman"/>
                <w:iCs/>
                <w:color w:val="000000"/>
                <w:lang w:eastAsia="ru-RU"/>
              </w:rPr>
              <w:t>(или наиме</w:t>
            </w:r>
            <w:r w:rsidRPr="00183E9D">
              <w:rPr>
                <w:rFonts w:ascii="Times New Roman" w:eastAsia="Times New Roman" w:hAnsi="Times New Roman" w:cs="Times New Roman"/>
                <w:iCs/>
                <w:color w:val="000000"/>
                <w:lang w:eastAsia="ru-RU"/>
              </w:rPr>
              <w:softHyphen/>
              <w:t xml:space="preserve">нование) </w:t>
            </w:r>
            <w:r w:rsidRPr="00183E9D">
              <w:rPr>
                <w:rFonts w:ascii="Times New Roman" w:eastAsia="Times New Roman" w:hAnsi="Times New Roman" w:cs="Times New Roman"/>
                <w:color w:val="000000"/>
                <w:lang w:eastAsia="ru-RU"/>
              </w:rPr>
              <w:t>общественного совета</w:t>
            </w:r>
          </w:p>
        </w:tc>
        <w:tc>
          <w:tcPr>
            <w:tcW w:w="3837" w:type="dxa"/>
            <w:shd w:val="clear" w:color="auto" w:fill="FFFFFF"/>
            <w:vAlign w:val="bottom"/>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Границы части территории (или перечень улиц и/или домов)</w:t>
            </w:r>
          </w:p>
        </w:tc>
        <w:tc>
          <w:tcPr>
            <w:tcW w:w="992" w:type="dxa"/>
            <w:shd w:val="clear" w:color="auto" w:fill="FFFFFF"/>
          </w:tcPr>
          <w:p w:rsidR="00743FE6" w:rsidRPr="00183E9D" w:rsidRDefault="00743FE6" w:rsidP="00743FE6">
            <w:pPr>
              <w:widowControl w:val="0"/>
              <w:spacing w:after="0" w:line="240" w:lineRule="auto"/>
              <w:ind w:left="180"/>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Количество</w:t>
            </w:r>
          </w:p>
          <w:p w:rsidR="00743FE6" w:rsidRPr="00183E9D" w:rsidRDefault="00743FE6" w:rsidP="00743FE6">
            <w:pPr>
              <w:widowControl w:val="0"/>
              <w:spacing w:after="0" w:line="240" w:lineRule="auto"/>
              <w:ind w:left="180"/>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зарегистрированных</w:t>
            </w:r>
          </w:p>
          <w:p w:rsidR="00743FE6" w:rsidRPr="00183E9D" w:rsidRDefault="00743FE6" w:rsidP="00743FE6">
            <w:pPr>
              <w:widowControl w:val="0"/>
              <w:spacing w:after="0" w:line="240" w:lineRule="auto"/>
              <w:ind w:left="180"/>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граждан</w:t>
            </w:r>
          </w:p>
        </w:tc>
        <w:tc>
          <w:tcPr>
            <w:tcW w:w="2552" w:type="dxa"/>
            <w:shd w:val="clear" w:color="auto" w:fill="FFFFFF"/>
            <w:vAlign w:val="center"/>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color w:val="000000"/>
                <w:lang w:eastAsia="ru-RU"/>
              </w:rPr>
            </w:pPr>
            <w:r w:rsidRPr="00183E9D">
              <w:rPr>
                <w:rFonts w:ascii="Times New Roman" w:eastAsia="Times New Roman" w:hAnsi="Times New Roman" w:cs="Times New Roman"/>
                <w:color w:val="000000"/>
                <w:lang w:eastAsia="ru-RU"/>
              </w:rPr>
              <w:t>Норма представи</w:t>
            </w:r>
            <w:r w:rsidRPr="00183E9D">
              <w:rPr>
                <w:rFonts w:ascii="Times New Roman" w:eastAsia="Times New Roman" w:hAnsi="Times New Roman" w:cs="Times New Roman"/>
                <w:color w:val="000000"/>
                <w:lang w:eastAsia="ru-RU"/>
              </w:rPr>
              <w:softHyphen/>
              <w:t>тельства в Общественном совете</w:t>
            </w:r>
          </w:p>
        </w:tc>
        <w:tc>
          <w:tcPr>
            <w:tcW w:w="2977" w:type="dxa"/>
            <w:shd w:val="clear" w:color="auto" w:fill="FFFFFF"/>
            <w:vAlign w:val="center"/>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Число членов общественного совета</w:t>
            </w:r>
          </w:p>
        </w:tc>
      </w:tr>
      <w:tr w:rsidR="00743FE6" w:rsidRPr="00183E9D" w:rsidTr="00743FE6">
        <w:trPr>
          <w:trHeight w:hRule="exact" w:val="3155"/>
        </w:trPr>
        <w:tc>
          <w:tcPr>
            <w:tcW w:w="1413" w:type="dxa"/>
            <w:shd w:val="clear" w:color="auto" w:fill="FFFFFF"/>
            <w:vAlign w:val="center"/>
          </w:tcPr>
          <w:p w:rsidR="00743FE6" w:rsidRPr="00183E9D" w:rsidRDefault="00743FE6" w:rsidP="00743FE6">
            <w:pPr>
              <w:widowControl w:val="0"/>
              <w:spacing w:after="0" w:line="240" w:lineRule="auto"/>
              <w:contextualSpacing/>
              <w:jc w:val="both"/>
              <w:rPr>
                <w:rFonts w:ascii="Times New Roman" w:eastAsia="Times New Roman" w:hAnsi="Times New Roman" w:cs="Times New Roman"/>
                <w:lang w:eastAsia="ru-RU"/>
              </w:rPr>
            </w:pPr>
            <w:r w:rsidRPr="00183E9D">
              <w:rPr>
                <w:rFonts w:ascii="Times New Roman" w:eastAsia="Times New Roman" w:hAnsi="Times New Roman" w:cs="Times New Roman"/>
                <w:color w:val="000000"/>
                <w:lang w:eastAsia="ru-RU"/>
              </w:rPr>
              <w:t>1.</w:t>
            </w:r>
          </w:p>
        </w:tc>
        <w:tc>
          <w:tcPr>
            <w:tcW w:w="3837" w:type="dxa"/>
            <w:shd w:val="clear" w:color="auto" w:fill="FFFFFF"/>
            <w:vAlign w:val="center"/>
          </w:tcPr>
          <w:p w:rsidR="00743FE6" w:rsidRPr="00183E9D" w:rsidRDefault="00743FE6" w:rsidP="00743FE6">
            <w:pPr>
              <w:widowControl w:val="0"/>
              <w:spacing w:after="0" w:line="240" w:lineRule="auto"/>
              <w:contextualSpacing/>
              <w:jc w:val="both"/>
              <w:rPr>
                <w:rFonts w:ascii="Times New Roman" w:eastAsia="Times New Roman" w:hAnsi="Times New Roman" w:cs="Times New Roman"/>
                <w:lang w:eastAsia="ru-RU"/>
              </w:rPr>
            </w:pPr>
            <w:r w:rsidRPr="00183E9D">
              <w:rPr>
                <w:rFonts w:ascii="Times New Roman" w:eastAsia="Times New Roman" w:hAnsi="Times New Roman" w:cs="Times New Roman"/>
                <w:lang w:eastAsia="ru-RU"/>
              </w:rPr>
              <w:t xml:space="preserve">д. Щеглово расположена с 2-х сторон от региональной автомобильной дороги ст. Магнитная п. им. Морозова. Граничит: на востоке – п. Щеглово, юго-востоке-п. Щеглово, северо-востоке-п. Щеглово, северо-западе-д. Минулово, западе-д. Малая Романовка, </w:t>
            </w:r>
            <w:proofErr w:type="gramStart"/>
            <w:r w:rsidRPr="00183E9D">
              <w:rPr>
                <w:rFonts w:ascii="Times New Roman" w:eastAsia="Times New Roman" w:hAnsi="Times New Roman" w:cs="Times New Roman"/>
                <w:lang w:eastAsia="ru-RU"/>
              </w:rPr>
              <w:t>юго-западе-поля</w:t>
            </w:r>
            <w:proofErr w:type="gramEnd"/>
            <w:r w:rsidRPr="00183E9D">
              <w:rPr>
                <w:rFonts w:ascii="Times New Roman" w:eastAsia="Times New Roman" w:hAnsi="Times New Roman" w:cs="Times New Roman"/>
                <w:lang w:eastAsia="ru-RU"/>
              </w:rPr>
              <w:t xml:space="preserve"> ЗАО «Щеглово»</w:t>
            </w:r>
          </w:p>
        </w:tc>
        <w:tc>
          <w:tcPr>
            <w:tcW w:w="992" w:type="dxa"/>
            <w:shd w:val="clear" w:color="auto" w:fill="FFFFFF"/>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lang w:eastAsia="ru-RU"/>
              </w:rPr>
              <w:t>309</w:t>
            </w:r>
          </w:p>
        </w:tc>
        <w:tc>
          <w:tcPr>
            <w:tcW w:w="2552" w:type="dxa"/>
            <w:shd w:val="clear" w:color="auto" w:fill="FFFFFF"/>
            <w:vAlign w:val="bottom"/>
          </w:tcPr>
          <w:p w:rsidR="00743FE6" w:rsidRPr="00183E9D" w:rsidRDefault="00743FE6" w:rsidP="00743FE6">
            <w:pPr>
              <w:widowControl w:val="0"/>
              <w:spacing w:after="0" w:line="240" w:lineRule="auto"/>
              <w:contextualSpacing/>
              <w:jc w:val="both"/>
              <w:rPr>
                <w:rFonts w:ascii="Times New Roman" w:eastAsia="Times New Roman" w:hAnsi="Times New Roman" w:cs="Times New Roman"/>
                <w:lang w:eastAsia="ru-RU"/>
              </w:rPr>
            </w:pPr>
            <w:r w:rsidRPr="00183E9D">
              <w:rPr>
                <w:rFonts w:ascii="Times New Roman" w:eastAsia="Times New Roman" w:hAnsi="Times New Roman" w:cs="Times New Roman"/>
                <w:iCs/>
                <w:color w:val="000000"/>
                <w:lang w:eastAsia="ru-RU"/>
              </w:rPr>
              <w:t>По 1 члену от каждой улицы</w:t>
            </w:r>
            <w:proofErr w:type="gramStart"/>
            <w:r w:rsidRPr="00183E9D">
              <w:rPr>
                <w:rFonts w:ascii="Times New Roman" w:eastAsia="Times New Roman" w:hAnsi="Times New Roman" w:cs="Times New Roman"/>
                <w:iCs/>
                <w:color w:val="000000"/>
                <w:lang w:eastAsia="ru-RU"/>
              </w:rPr>
              <w:t xml:space="preserve"> П</w:t>
            </w:r>
            <w:proofErr w:type="gramEnd"/>
            <w:r w:rsidRPr="00183E9D">
              <w:rPr>
                <w:rFonts w:ascii="Times New Roman" w:eastAsia="Times New Roman" w:hAnsi="Times New Roman" w:cs="Times New Roman"/>
                <w:iCs/>
                <w:color w:val="000000"/>
                <w:lang w:eastAsia="ru-RU"/>
              </w:rPr>
              <w:t>о 1 члену от каждого много</w:t>
            </w:r>
            <w:r w:rsidRPr="00183E9D">
              <w:rPr>
                <w:rFonts w:ascii="Times New Roman" w:eastAsia="Times New Roman" w:hAnsi="Times New Roman" w:cs="Times New Roman"/>
                <w:iCs/>
                <w:color w:val="000000"/>
                <w:lang w:eastAsia="ru-RU"/>
              </w:rPr>
              <w:softHyphen/>
              <w:t>квартирного дома</w:t>
            </w:r>
          </w:p>
        </w:tc>
        <w:tc>
          <w:tcPr>
            <w:tcW w:w="2977" w:type="dxa"/>
            <w:shd w:val="clear" w:color="auto" w:fill="FFFFFF"/>
          </w:tcPr>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p>
          <w:p w:rsidR="00743FE6" w:rsidRPr="00183E9D" w:rsidRDefault="00743FE6" w:rsidP="00743FE6">
            <w:pPr>
              <w:widowControl w:val="0"/>
              <w:spacing w:after="0" w:line="240" w:lineRule="auto"/>
              <w:contextualSpacing/>
              <w:jc w:val="center"/>
              <w:rPr>
                <w:rFonts w:ascii="Times New Roman" w:eastAsia="Times New Roman" w:hAnsi="Times New Roman" w:cs="Times New Roman"/>
                <w:lang w:eastAsia="ru-RU"/>
              </w:rPr>
            </w:pPr>
            <w:r w:rsidRPr="00183E9D">
              <w:rPr>
                <w:rFonts w:ascii="Times New Roman" w:eastAsia="Times New Roman" w:hAnsi="Times New Roman" w:cs="Times New Roman"/>
                <w:lang w:eastAsia="ru-RU"/>
              </w:rPr>
              <w:t>5</w:t>
            </w:r>
          </w:p>
        </w:tc>
      </w:tr>
    </w:tbl>
    <w:p w:rsidR="00743FE6" w:rsidRPr="00183E9D" w:rsidRDefault="00743FE6" w:rsidP="00743FE6">
      <w:pPr>
        <w:widowControl w:val="0"/>
        <w:spacing w:after="0" w:line="240" w:lineRule="auto"/>
        <w:contextualSpacing/>
        <w:jc w:val="center"/>
        <w:rPr>
          <w:rFonts w:ascii="Times New Roman" w:eastAsia="Times New Roman" w:hAnsi="Times New Roman" w:cs="Times New Roman"/>
          <w:b/>
          <w:bCs/>
          <w:iCs/>
          <w:lang w:eastAsia="ru-RU"/>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p w:rsidR="002F0DBC" w:rsidRPr="00183E9D" w:rsidRDefault="002F0DBC" w:rsidP="0070600F">
      <w:pPr>
        <w:spacing w:after="0" w:line="240" w:lineRule="auto"/>
        <w:contextualSpacing/>
        <w:jc w:val="both"/>
        <w:rPr>
          <w:rFonts w:ascii="Times New Roman" w:hAnsi="Times New Roman" w:cs="Times New Roman"/>
        </w:rPr>
      </w:pPr>
    </w:p>
    <w:sectPr w:rsidR="002F0DBC" w:rsidRPr="00183E9D" w:rsidSect="00743FE6">
      <w:pgSz w:w="16838" w:h="11906" w:orient="landscape"/>
      <w:pgMar w:top="709" w:right="1134"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D7" w:rsidRDefault="00360DD7">
      <w:pPr>
        <w:spacing w:after="0" w:line="240" w:lineRule="auto"/>
      </w:pPr>
      <w:r>
        <w:separator/>
      </w:r>
    </w:p>
  </w:endnote>
  <w:endnote w:type="continuationSeparator" w:id="0">
    <w:p w:rsidR="00360DD7" w:rsidRDefault="0036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34950"/>
      <w:docPartObj>
        <w:docPartGallery w:val="Page Numbers (Bottom of Page)"/>
        <w:docPartUnique/>
      </w:docPartObj>
    </w:sdtPr>
    <w:sdtEndPr/>
    <w:sdtContent>
      <w:p w:rsidR="00E477BE" w:rsidRDefault="00E477BE">
        <w:pPr>
          <w:pStyle w:val="a8"/>
          <w:jc w:val="right"/>
        </w:pPr>
        <w:r>
          <w:fldChar w:fldCharType="begin"/>
        </w:r>
        <w:r>
          <w:instrText>PAGE   \* MERGEFORMAT</w:instrText>
        </w:r>
        <w:r>
          <w:fldChar w:fldCharType="separate"/>
        </w:r>
        <w:r w:rsidR="00183E9D">
          <w:rPr>
            <w:noProof/>
          </w:rPr>
          <w:t>3</w:t>
        </w:r>
        <w:r>
          <w:fldChar w:fldCharType="end"/>
        </w:r>
      </w:p>
    </w:sdtContent>
  </w:sdt>
  <w:p w:rsidR="00E477BE" w:rsidRDefault="00E477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D7" w:rsidRDefault="00360DD7">
      <w:pPr>
        <w:spacing w:after="0" w:line="240" w:lineRule="auto"/>
      </w:pPr>
      <w:r>
        <w:separator/>
      </w:r>
    </w:p>
  </w:footnote>
  <w:footnote w:type="continuationSeparator" w:id="0">
    <w:p w:rsidR="00360DD7" w:rsidRDefault="00360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B"/>
    <w:multiLevelType w:val="multilevel"/>
    <w:tmpl w:val="0000000A"/>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F"/>
    <w:multiLevelType w:val="multilevel"/>
    <w:tmpl w:val="0000000E"/>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1B9E2E07"/>
    <w:multiLevelType w:val="hybridMultilevel"/>
    <w:tmpl w:val="58E83840"/>
    <w:lvl w:ilvl="0" w:tplc="556C931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6CD"/>
    <w:multiLevelType w:val="multilevel"/>
    <w:tmpl w:val="4C1E713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8">
    <w:nsid w:val="6E8F367F"/>
    <w:multiLevelType w:val="multilevel"/>
    <w:tmpl w:val="DD20B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1"/>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21"/>
    <w:rsid w:val="00003A69"/>
    <w:rsid w:val="00014890"/>
    <w:rsid w:val="00054A22"/>
    <w:rsid w:val="000D7CCE"/>
    <w:rsid w:val="000F195B"/>
    <w:rsid w:val="00121269"/>
    <w:rsid w:val="00183E9D"/>
    <w:rsid w:val="001C0B36"/>
    <w:rsid w:val="001D71EA"/>
    <w:rsid w:val="001F3FE1"/>
    <w:rsid w:val="001F4799"/>
    <w:rsid w:val="002F0DBC"/>
    <w:rsid w:val="00323D67"/>
    <w:rsid w:val="00335F22"/>
    <w:rsid w:val="00360DD7"/>
    <w:rsid w:val="003B2296"/>
    <w:rsid w:val="00462828"/>
    <w:rsid w:val="00470C89"/>
    <w:rsid w:val="00547C21"/>
    <w:rsid w:val="00586C48"/>
    <w:rsid w:val="00634A3C"/>
    <w:rsid w:val="0070600F"/>
    <w:rsid w:val="00743FE6"/>
    <w:rsid w:val="007E5C2D"/>
    <w:rsid w:val="007E721D"/>
    <w:rsid w:val="00806898"/>
    <w:rsid w:val="008F2A14"/>
    <w:rsid w:val="009A0340"/>
    <w:rsid w:val="009D33DE"/>
    <w:rsid w:val="00A14724"/>
    <w:rsid w:val="00A71D64"/>
    <w:rsid w:val="00A84D20"/>
    <w:rsid w:val="00AC2164"/>
    <w:rsid w:val="00B2601F"/>
    <w:rsid w:val="00B44C73"/>
    <w:rsid w:val="00C82322"/>
    <w:rsid w:val="00D02DEB"/>
    <w:rsid w:val="00E477BE"/>
    <w:rsid w:val="00EB0FAC"/>
    <w:rsid w:val="00ED01E6"/>
    <w:rsid w:val="00ED4566"/>
    <w:rsid w:val="00F01F03"/>
    <w:rsid w:val="00F04809"/>
    <w:rsid w:val="00F05E4B"/>
    <w:rsid w:val="00F9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6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A69"/>
    <w:pPr>
      <w:ind w:left="720"/>
      <w:contextualSpacing/>
    </w:pPr>
  </w:style>
  <w:style w:type="character" w:customStyle="1" w:styleId="3">
    <w:name w:val="Основной текст (3)_"/>
    <w:link w:val="31"/>
    <w:uiPriority w:val="99"/>
    <w:rsid w:val="001C0B36"/>
    <w:rPr>
      <w:rFonts w:cs="Times New Roman"/>
      <w:sz w:val="28"/>
      <w:szCs w:val="28"/>
      <w:shd w:val="clear" w:color="auto" w:fill="FFFFFF"/>
    </w:rPr>
  </w:style>
  <w:style w:type="character" w:customStyle="1" w:styleId="4">
    <w:name w:val="Основной текст (4)_"/>
    <w:link w:val="40"/>
    <w:uiPriority w:val="99"/>
    <w:rsid w:val="001C0B36"/>
    <w:rPr>
      <w:rFonts w:cs="Times New Roman"/>
      <w:i/>
      <w:iCs/>
      <w:sz w:val="28"/>
      <w:szCs w:val="28"/>
      <w:shd w:val="clear" w:color="auto" w:fill="FFFFFF"/>
    </w:rPr>
  </w:style>
  <w:style w:type="character" w:customStyle="1" w:styleId="41">
    <w:name w:val="Основной текст (4) + Не курсив"/>
    <w:uiPriority w:val="99"/>
    <w:rsid w:val="001C0B36"/>
    <w:rPr>
      <w:rFonts w:ascii="Times New Roman" w:hAnsi="Times New Roman" w:cs="Times New Roman"/>
      <w:i w:val="0"/>
      <w:iCs w:val="0"/>
      <w:sz w:val="28"/>
      <w:szCs w:val="28"/>
      <w:u w:val="none"/>
    </w:rPr>
  </w:style>
  <w:style w:type="character" w:customStyle="1" w:styleId="1">
    <w:name w:val="Основной текст Знак1"/>
    <w:link w:val="a4"/>
    <w:uiPriority w:val="99"/>
    <w:rsid w:val="001C0B36"/>
    <w:rPr>
      <w:rFonts w:cs="Times New Roman"/>
      <w:shd w:val="clear" w:color="auto" w:fill="FFFFFF"/>
    </w:rPr>
  </w:style>
  <w:style w:type="paragraph" w:styleId="a4">
    <w:name w:val="Body Text"/>
    <w:basedOn w:val="a"/>
    <w:link w:val="1"/>
    <w:uiPriority w:val="99"/>
    <w:rsid w:val="001C0B36"/>
    <w:pPr>
      <w:widowControl w:val="0"/>
      <w:shd w:val="clear" w:color="auto" w:fill="FFFFFF"/>
      <w:spacing w:after="0" w:line="288" w:lineRule="exact"/>
      <w:jc w:val="both"/>
    </w:pPr>
    <w:rPr>
      <w:rFonts w:ascii="Times New Roman" w:hAnsi="Times New Roman" w:cs="Times New Roman"/>
      <w:sz w:val="24"/>
    </w:rPr>
  </w:style>
  <w:style w:type="character" w:customStyle="1" w:styleId="a5">
    <w:name w:val="Основной текст Знак"/>
    <w:basedOn w:val="a0"/>
    <w:uiPriority w:val="99"/>
    <w:semiHidden/>
    <w:rsid w:val="001C0B36"/>
    <w:rPr>
      <w:rFonts w:asciiTheme="minorHAnsi" w:hAnsiTheme="minorHAnsi"/>
      <w:sz w:val="22"/>
    </w:rPr>
  </w:style>
  <w:style w:type="paragraph" w:customStyle="1" w:styleId="31">
    <w:name w:val="Основной текст (3)1"/>
    <w:basedOn w:val="a"/>
    <w:link w:val="3"/>
    <w:uiPriority w:val="99"/>
    <w:rsid w:val="001C0B36"/>
    <w:pPr>
      <w:widowControl w:val="0"/>
      <w:shd w:val="clear" w:color="auto" w:fill="FFFFFF"/>
      <w:spacing w:before="60" w:after="840" w:line="240" w:lineRule="atLeast"/>
    </w:pPr>
    <w:rPr>
      <w:rFonts w:ascii="Times New Roman" w:hAnsi="Times New Roman" w:cs="Times New Roman"/>
      <w:sz w:val="28"/>
      <w:szCs w:val="28"/>
    </w:rPr>
  </w:style>
  <w:style w:type="paragraph" w:customStyle="1" w:styleId="40">
    <w:name w:val="Основной текст (4)"/>
    <w:basedOn w:val="a"/>
    <w:link w:val="4"/>
    <w:uiPriority w:val="99"/>
    <w:rsid w:val="001C0B36"/>
    <w:pPr>
      <w:widowControl w:val="0"/>
      <w:shd w:val="clear" w:color="auto" w:fill="FFFFFF"/>
      <w:spacing w:after="0" w:line="329" w:lineRule="exact"/>
      <w:jc w:val="both"/>
    </w:pPr>
    <w:rPr>
      <w:rFonts w:ascii="Times New Roman" w:hAnsi="Times New Roman" w:cs="Times New Roman"/>
      <w:i/>
      <w:iCs/>
      <w:sz w:val="28"/>
      <w:szCs w:val="28"/>
    </w:rPr>
  </w:style>
  <w:style w:type="character" w:customStyle="1" w:styleId="5">
    <w:name w:val="Основной текст (5)_"/>
    <w:link w:val="51"/>
    <w:uiPriority w:val="99"/>
    <w:rsid w:val="00B44C73"/>
    <w:rPr>
      <w:rFonts w:cs="Times New Roman"/>
      <w:shd w:val="clear" w:color="auto" w:fill="FFFFFF"/>
    </w:rPr>
  </w:style>
  <w:style w:type="paragraph" w:customStyle="1" w:styleId="51">
    <w:name w:val="Основной текст (5)1"/>
    <w:basedOn w:val="a"/>
    <w:link w:val="5"/>
    <w:uiPriority w:val="99"/>
    <w:rsid w:val="00B44C73"/>
    <w:pPr>
      <w:widowControl w:val="0"/>
      <w:shd w:val="clear" w:color="auto" w:fill="FFFFFF"/>
      <w:spacing w:before="240" w:after="240" w:line="288" w:lineRule="exact"/>
      <w:jc w:val="center"/>
    </w:pPr>
    <w:rPr>
      <w:rFonts w:ascii="Times New Roman" w:hAnsi="Times New Roman" w:cs="Times New Roman"/>
      <w:sz w:val="24"/>
    </w:rPr>
  </w:style>
  <w:style w:type="character" w:customStyle="1" w:styleId="6">
    <w:name w:val="Основной текст (6)_"/>
    <w:link w:val="60"/>
    <w:uiPriority w:val="99"/>
    <w:rsid w:val="00F04809"/>
    <w:rPr>
      <w:rFonts w:cs="Times New Roman"/>
      <w:i/>
      <w:iCs/>
      <w:shd w:val="clear" w:color="auto" w:fill="FFFFFF"/>
    </w:rPr>
  </w:style>
  <w:style w:type="character" w:customStyle="1" w:styleId="61">
    <w:name w:val="Основной текст (6) + Не курсив"/>
    <w:uiPriority w:val="99"/>
    <w:rsid w:val="00F04809"/>
    <w:rPr>
      <w:rFonts w:ascii="Times New Roman" w:hAnsi="Times New Roman" w:cs="Times New Roman"/>
      <w:i w:val="0"/>
      <w:iCs w:val="0"/>
      <w:u w:val="none"/>
    </w:rPr>
  </w:style>
  <w:style w:type="paragraph" w:customStyle="1" w:styleId="60">
    <w:name w:val="Основной текст (6)"/>
    <w:basedOn w:val="a"/>
    <w:link w:val="6"/>
    <w:uiPriority w:val="99"/>
    <w:rsid w:val="00F04809"/>
    <w:pPr>
      <w:widowControl w:val="0"/>
      <w:shd w:val="clear" w:color="auto" w:fill="FFFFFF"/>
      <w:spacing w:after="0" w:line="295" w:lineRule="exact"/>
      <w:jc w:val="both"/>
    </w:pPr>
    <w:rPr>
      <w:rFonts w:ascii="Times New Roman" w:hAnsi="Times New Roman" w:cs="Times New Roman"/>
      <w:i/>
      <w:iCs/>
      <w:sz w:val="24"/>
    </w:rPr>
  </w:style>
  <w:style w:type="paragraph" w:styleId="a6">
    <w:name w:val="header"/>
    <w:basedOn w:val="a"/>
    <w:link w:val="a7"/>
    <w:uiPriority w:val="99"/>
    <w:unhideWhenUsed/>
    <w:rsid w:val="00E477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7BE"/>
    <w:rPr>
      <w:rFonts w:asciiTheme="minorHAnsi" w:hAnsiTheme="minorHAnsi"/>
      <w:sz w:val="22"/>
    </w:rPr>
  </w:style>
  <w:style w:type="paragraph" w:styleId="a8">
    <w:name w:val="footer"/>
    <w:basedOn w:val="a"/>
    <w:link w:val="a9"/>
    <w:uiPriority w:val="99"/>
    <w:unhideWhenUsed/>
    <w:rsid w:val="00E477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7BE"/>
    <w:rPr>
      <w:rFonts w:asciiTheme="minorHAnsi" w:hAnsiTheme="minorHAnsi"/>
      <w:sz w:val="22"/>
    </w:rPr>
  </w:style>
  <w:style w:type="paragraph" w:styleId="aa">
    <w:name w:val="Balloon Text"/>
    <w:basedOn w:val="a"/>
    <w:link w:val="ab"/>
    <w:uiPriority w:val="99"/>
    <w:semiHidden/>
    <w:unhideWhenUsed/>
    <w:rsid w:val="007060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6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A69"/>
    <w:pPr>
      <w:ind w:left="720"/>
      <w:contextualSpacing/>
    </w:pPr>
  </w:style>
  <w:style w:type="character" w:customStyle="1" w:styleId="3">
    <w:name w:val="Основной текст (3)_"/>
    <w:link w:val="31"/>
    <w:uiPriority w:val="99"/>
    <w:rsid w:val="001C0B36"/>
    <w:rPr>
      <w:rFonts w:cs="Times New Roman"/>
      <w:sz w:val="28"/>
      <w:szCs w:val="28"/>
      <w:shd w:val="clear" w:color="auto" w:fill="FFFFFF"/>
    </w:rPr>
  </w:style>
  <w:style w:type="character" w:customStyle="1" w:styleId="4">
    <w:name w:val="Основной текст (4)_"/>
    <w:link w:val="40"/>
    <w:uiPriority w:val="99"/>
    <w:rsid w:val="001C0B36"/>
    <w:rPr>
      <w:rFonts w:cs="Times New Roman"/>
      <w:i/>
      <w:iCs/>
      <w:sz w:val="28"/>
      <w:szCs w:val="28"/>
      <w:shd w:val="clear" w:color="auto" w:fill="FFFFFF"/>
    </w:rPr>
  </w:style>
  <w:style w:type="character" w:customStyle="1" w:styleId="41">
    <w:name w:val="Основной текст (4) + Не курсив"/>
    <w:uiPriority w:val="99"/>
    <w:rsid w:val="001C0B36"/>
    <w:rPr>
      <w:rFonts w:ascii="Times New Roman" w:hAnsi="Times New Roman" w:cs="Times New Roman"/>
      <w:i w:val="0"/>
      <w:iCs w:val="0"/>
      <w:sz w:val="28"/>
      <w:szCs w:val="28"/>
      <w:u w:val="none"/>
    </w:rPr>
  </w:style>
  <w:style w:type="character" w:customStyle="1" w:styleId="1">
    <w:name w:val="Основной текст Знак1"/>
    <w:link w:val="a4"/>
    <w:uiPriority w:val="99"/>
    <w:rsid w:val="001C0B36"/>
    <w:rPr>
      <w:rFonts w:cs="Times New Roman"/>
      <w:shd w:val="clear" w:color="auto" w:fill="FFFFFF"/>
    </w:rPr>
  </w:style>
  <w:style w:type="paragraph" w:styleId="a4">
    <w:name w:val="Body Text"/>
    <w:basedOn w:val="a"/>
    <w:link w:val="1"/>
    <w:uiPriority w:val="99"/>
    <w:rsid w:val="001C0B36"/>
    <w:pPr>
      <w:widowControl w:val="0"/>
      <w:shd w:val="clear" w:color="auto" w:fill="FFFFFF"/>
      <w:spacing w:after="0" w:line="288" w:lineRule="exact"/>
      <w:jc w:val="both"/>
    </w:pPr>
    <w:rPr>
      <w:rFonts w:ascii="Times New Roman" w:hAnsi="Times New Roman" w:cs="Times New Roman"/>
      <w:sz w:val="24"/>
    </w:rPr>
  </w:style>
  <w:style w:type="character" w:customStyle="1" w:styleId="a5">
    <w:name w:val="Основной текст Знак"/>
    <w:basedOn w:val="a0"/>
    <w:uiPriority w:val="99"/>
    <w:semiHidden/>
    <w:rsid w:val="001C0B36"/>
    <w:rPr>
      <w:rFonts w:asciiTheme="minorHAnsi" w:hAnsiTheme="minorHAnsi"/>
      <w:sz w:val="22"/>
    </w:rPr>
  </w:style>
  <w:style w:type="paragraph" w:customStyle="1" w:styleId="31">
    <w:name w:val="Основной текст (3)1"/>
    <w:basedOn w:val="a"/>
    <w:link w:val="3"/>
    <w:uiPriority w:val="99"/>
    <w:rsid w:val="001C0B36"/>
    <w:pPr>
      <w:widowControl w:val="0"/>
      <w:shd w:val="clear" w:color="auto" w:fill="FFFFFF"/>
      <w:spacing w:before="60" w:after="840" w:line="240" w:lineRule="atLeast"/>
    </w:pPr>
    <w:rPr>
      <w:rFonts w:ascii="Times New Roman" w:hAnsi="Times New Roman" w:cs="Times New Roman"/>
      <w:sz w:val="28"/>
      <w:szCs w:val="28"/>
    </w:rPr>
  </w:style>
  <w:style w:type="paragraph" w:customStyle="1" w:styleId="40">
    <w:name w:val="Основной текст (4)"/>
    <w:basedOn w:val="a"/>
    <w:link w:val="4"/>
    <w:uiPriority w:val="99"/>
    <w:rsid w:val="001C0B36"/>
    <w:pPr>
      <w:widowControl w:val="0"/>
      <w:shd w:val="clear" w:color="auto" w:fill="FFFFFF"/>
      <w:spacing w:after="0" w:line="329" w:lineRule="exact"/>
      <w:jc w:val="both"/>
    </w:pPr>
    <w:rPr>
      <w:rFonts w:ascii="Times New Roman" w:hAnsi="Times New Roman" w:cs="Times New Roman"/>
      <w:i/>
      <w:iCs/>
      <w:sz w:val="28"/>
      <w:szCs w:val="28"/>
    </w:rPr>
  </w:style>
  <w:style w:type="character" w:customStyle="1" w:styleId="5">
    <w:name w:val="Основной текст (5)_"/>
    <w:link w:val="51"/>
    <w:uiPriority w:val="99"/>
    <w:rsid w:val="00B44C73"/>
    <w:rPr>
      <w:rFonts w:cs="Times New Roman"/>
      <w:shd w:val="clear" w:color="auto" w:fill="FFFFFF"/>
    </w:rPr>
  </w:style>
  <w:style w:type="paragraph" w:customStyle="1" w:styleId="51">
    <w:name w:val="Основной текст (5)1"/>
    <w:basedOn w:val="a"/>
    <w:link w:val="5"/>
    <w:uiPriority w:val="99"/>
    <w:rsid w:val="00B44C73"/>
    <w:pPr>
      <w:widowControl w:val="0"/>
      <w:shd w:val="clear" w:color="auto" w:fill="FFFFFF"/>
      <w:spacing w:before="240" w:after="240" w:line="288" w:lineRule="exact"/>
      <w:jc w:val="center"/>
    </w:pPr>
    <w:rPr>
      <w:rFonts w:ascii="Times New Roman" w:hAnsi="Times New Roman" w:cs="Times New Roman"/>
      <w:sz w:val="24"/>
    </w:rPr>
  </w:style>
  <w:style w:type="character" w:customStyle="1" w:styleId="6">
    <w:name w:val="Основной текст (6)_"/>
    <w:link w:val="60"/>
    <w:uiPriority w:val="99"/>
    <w:rsid w:val="00F04809"/>
    <w:rPr>
      <w:rFonts w:cs="Times New Roman"/>
      <w:i/>
      <w:iCs/>
      <w:shd w:val="clear" w:color="auto" w:fill="FFFFFF"/>
    </w:rPr>
  </w:style>
  <w:style w:type="character" w:customStyle="1" w:styleId="61">
    <w:name w:val="Основной текст (6) + Не курсив"/>
    <w:uiPriority w:val="99"/>
    <w:rsid w:val="00F04809"/>
    <w:rPr>
      <w:rFonts w:ascii="Times New Roman" w:hAnsi="Times New Roman" w:cs="Times New Roman"/>
      <w:i w:val="0"/>
      <w:iCs w:val="0"/>
      <w:u w:val="none"/>
    </w:rPr>
  </w:style>
  <w:style w:type="paragraph" w:customStyle="1" w:styleId="60">
    <w:name w:val="Основной текст (6)"/>
    <w:basedOn w:val="a"/>
    <w:link w:val="6"/>
    <w:uiPriority w:val="99"/>
    <w:rsid w:val="00F04809"/>
    <w:pPr>
      <w:widowControl w:val="0"/>
      <w:shd w:val="clear" w:color="auto" w:fill="FFFFFF"/>
      <w:spacing w:after="0" w:line="295" w:lineRule="exact"/>
      <w:jc w:val="both"/>
    </w:pPr>
    <w:rPr>
      <w:rFonts w:ascii="Times New Roman" w:hAnsi="Times New Roman" w:cs="Times New Roman"/>
      <w:i/>
      <w:iCs/>
      <w:sz w:val="24"/>
    </w:rPr>
  </w:style>
  <w:style w:type="paragraph" w:styleId="a6">
    <w:name w:val="header"/>
    <w:basedOn w:val="a"/>
    <w:link w:val="a7"/>
    <w:uiPriority w:val="99"/>
    <w:unhideWhenUsed/>
    <w:rsid w:val="00E477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7BE"/>
    <w:rPr>
      <w:rFonts w:asciiTheme="minorHAnsi" w:hAnsiTheme="minorHAnsi"/>
      <w:sz w:val="22"/>
    </w:rPr>
  </w:style>
  <w:style w:type="paragraph" w:styleId="a8">
    <w:name w:val="footer"/>
    <w:basedOn w:val="a"/>
    <w:link w:val="a9"/>
    <w:uiPriority w:val="99"/>
    <w:unhideWhenUsed/>
    <w:rsid w:val="00E477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7BE"/>
    <w:rPr>
      <w:rFonts w:asciiTheme="minorHAnsi" w:hAnsiTheme="minorHAnsi"/>
      <w:sz w:val="22"/>
    </w:rPr>
  </w:style>
  <w:style w:type="paragraph" w:styleId="aa">
    <w:name w:val="Balloon Text"/>
    <w:basedOn w:val="a"/>
    <w:link w:val="ab"/>
    <w:uiPriority w:val="99"/>
    <w:semiHidden/>
    <w:unhideWhenUsed/>
    <w:rsid w:val="007060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ЕвгенийЧулков</dc:creator>
  <cp:keywords/>
  <dc:description/>
  <cp:lastModifiedBy>user</cp:lastModifiedBy>
  <cp:revision>27</cp:revision>
  <cp:lastPrinted>2015-10-02T12:00:00Z</cp:lastPrinted>
  <dcterms:created xsi:type="dcterms:W3CDTF">2015-08-24T09:31:00Z</dcterms:created>
  <dcterms:modified xsi:type="dcterms:W3CDTF">2015-10-06T06:47:00Z</dcterms:modified>
</cp:coreProperties>
</file>